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600" w:firstRow="0" w:lastRow="0" w:firstColumn="0" w:lastColumn="0" w:noHBand="1" w:noVBand="1"/>
        <w:tblDescription w:val="Layout table"/>
      </w:tblPr>
      <w:tblGrid>
        <w:gridCol w:w="9360"/>
      </w:tblGrid>
      <w:tr w:rsidR="00CB0809" w14:paraId="44972111" w14:textId="77777777" w:rsidTr="0052379C">
        <w:trPr>
          <w:trHeight w:val="964"/>
        </w:trPr>
        <w:tc>
          <w:tcPr>
            <w:tcW w:w="9360" w:type="dxa"/>
          </w:tcPr>
          <w:p w14:paraId="372C9684" w14:textId="583C82E8" w:rsidR="00CB0809" w:rsidRDefault="00CB0809" w:rsidP="0040677A">
            <w:pPr>
              <w:jc w:val="right"/>
            </w:pPr>
          </w:p>
        </w:tc>
      </w:tr>
      <w:tr w:rsidR="00CB0809" w14:paraId="4513FD71" w14:textId="77777777" w:rsidTr="0052379C">
        <w:trPr>
          <w:trHeight w:val="749"/>
        </w:trPr>
        <w:tc>
          <w:tcPr>
            <w:tcW w:w="9360" w:type="dxa"/>
          </w:tcPr>
          <w:p w14:paraId="45176A67" w14:textId="2DD35474" w:rsidR="00CB0809" w:rsidRPr="00752FC4" w:rsidRDefault="00CB0809" w:rsidP="00CB0809">
            <w:pPr>
              <w:pStyle w:val="ContactInfo"/>
            </w:pPr>
          </w:p>
          <w:p w14:paraId="2E59C62A" w14:textId="5780E3CB" w:rsidR="00CB0809" w:rsidRDefault="00CB0809" w:rsidP="00CB0809">
            <w:pPr>
              <w:pStyle w:val="ContactInfo"/>
            </w:pPr>
          </w:p>
        </w:tc>
      </w:tr>
    </w:tbl>
    <w:p w14:paraId="34E06064" w14:textId="61527ECB" w:rsidR="009468D3" w:rsidRDefault="00162A66" w:rsidP="00D42E36">
      <w:pPr>
        <w:pStyle w:val="Date"/>
        <w:tabs>
          <w:tab w:val="left" w:pos="8640"/>
        </w:tabs>
      </w:pPr>
      <w:r>
        <w:rPr>
          <w:noProof/>
        </w:rPr>
        <mc:AlternateContent>
          <mc:Choice Requires="wpg">
            <w:drawing>
              <wp:anchor distT="0" distB="0" distL="114300" distR="114300" simplePos="0" relativeHeight="251666432" behindDoc="0" locked="0" layoutInCell="1" allowOverlap="1" wp14:anchorId="33E7324B" wp14:editId="52E94AD7">
                <wp:simplePos x="0" y="0"/>
                <wp:positionH relativeFrom="page">
                  <wp:align>left</wp:align>
                </wp:positionH>
                <wp:positionV relativeFrom="paragraph">
                  <wp:posOffset>-322580</wp:posOffset>
                </wp:positionV>
                <wp:extent cx="3390900" cy="6591300"/>
                <wp:effectExtent l="0" t="0" r="0" b="0"/>
                <wp:wrapNone/>
                <wp:docPr id="21" name="Group 21"/>
                <wp:cNvGraphicFramePr/>
                <a:graphic xmlns:a="http://schemas.openxmlformats.org/drawingml/2006/main">
                  <a:graphicData uri="http://schemas.microsoft.com/office/word/2010/wordprocessingGroup">
                    <wpg:wgp>
                      <wpg:cNvGrpSpPr/>
                      <wpg:grpSpPr>
                        <a:xfrm>
                          <a:off x="0" y="0"/>
                          <a:ext cx="3390900" cy="6591301"/>
                          <a:chOff x="-9525" y="9526"/>
                          <a:chExt cx="3390900" cy="5935159"/>
                        </a:xfrm>
                      </wpg:grpSpPr>
                      <wps:wsp>
                        <wps:cNvPr id="202" name="Rectangle 202"/>
                        <wps:cNvSpPr/>
                        <wps:spPr>
                          <a:xfrm>
                            <a:off x="-9525" y="9526"/>
                            <a:ext cx="3390900" cy="18098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7624" y="880218"/>
                            <a:ext cx="3295651" cy="506446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4BF09" w14:textId="0C9A817B" w:rsidR="00D35E57" w:rsidRPr="00676A82" w:rsidRDefault="004674E7" w:rsidP="004674E7">
                              <w:pPr>
                                <w:pStyle w:val="ListParagraph"/>
                                <w:spacing w:after="0" w:line="240" w:lineRule="auto"/>
                                <w:ind w:left="270"/>
                                <w:rPr>
                                  <w:b/>
                                  <w:bCs/>
                                  <w:color w:val="FFFFFF" w:themeColor="background1"/>
                                  <w:sz w:val="28"/>
                                  <w:szCs w:val="28"/>
                                </w:rPr>
                              </w:pPr>
                              <w:r w:rsidRPr="00676A82">
                                <w:rPr>
                                  <w:b/>
                                  <w:bCs/>
                                  <w:color w:val="FFFFFF" w:themeColor="background1"/>
                                  <w:sz w:val="28"/>
                                  <w:szCs w:val="28"/>
                                </w:rPr>
                                <w:t>This American Sign Language introductory course is designed to minimize communication barriers with individuals who are hard of hearing or deaf. It includes fundamentals such as fingerspelling, numbers, vocabulary, and grammar. At the end of the course, participants will be proficient in visual /gestural communication and have basic conversational skills.</w:t>
                              </w:r>
                            </w:p>
                            <w:p w14:paraId="5202B2EE" w14:textId="54105033" w:rsidR="004674E7" w:rsidRDefault="004674E7" w:rsidP="00A20D49">
                              <w:pPr>
                                <w:pStyle w:val="ListParagraph"/>
                                <w:spacing w:after="0" w:line="240" w:lineRule="auto"/>
                                <w:ind w:left="270"/>
                                <w:rPr>
                                  <w:color w:val="FFFFFF" w:themeColor="background1"/>
                                  <w:sz w:val="36"/>
                                  <w:szCs w:val="36"/>
                                </w:rPr>
                              </w:pPr>
                            </w:p>
                            <w:p w14:paraId="10E187B3" w14:textId="77777777" w:rsidR="00676A82" w:rsidRDefault="00676A82" w:rsidP="00A20D49">
                              <w:pPr>
                                <w:pStyle w:val="ListParagraph"/>
                                <w:spacing w:after="0" w:line="240" w:lineRule="auto"/>
                                <w:ind w:left="270"/>
                                <w:rPr>
                                  <w:color w:val="FFFFFF" w:themeColor="background1"/>
                                  <w:sz w:val="36"/>
                                  <w:szCs w:val="36"/>
                                </w:rPr>
                              </w:pPr>
                            </w:p>
                            <w:p w14:paraId="7F68680A" w14:textId="13CE74ED" w:rsidR="00162A66" w:rsidRDefault="00E308D3" w:rsidP="00E17AB6">
                              <w:pPr>
                                <w:pStyle w:val="ListParagraph"/>
                                <w:spacing w:after="0" w:line="240" w:lineRule="auto"/>
                                <w:ind w:left="270"/>
                                <w:jc w:val="center"/>
                                <w:rPr>
                                  <w:color w:val="FFFFFF" w:themeColor="background1"/>
                                  <w:sz w:val="36"/>
                                  <w:szCs w:val="36"/>
                                </w:rPr>
                              </w:pPr>
                              <w:r>
                                <w:rPr>
                                  <w:color w:val="FFFFFF" w:themeColor="background1"/>
                                  <w:sz w:val="36"/>
                                  <w:szCs w:val="36"/>
                                </w:rPr>
                                <w:t xml:space="preserve">Start date: June </w:t>
                              </w:r>
                              <w:proofErr w:type="gramStart"/>
                              <w:r>
                                <w:rPr>
                                  <w:color w:val="FFFFFF" w:themeColor="background1"/>
                                  <w:sz w:val="36"/>
                                  <w:szCs w:val="36"/>
                                </w:rPr>
                                <w:t>4th</w:t>
                              </w:r>
                              <w:proofErr w:type="gramEnd"/>
                            </w:p>
                            <w:p w14:paraId="4806C176" w14:textId="77777777" w:rsidR="00162A66" w:rsidRDefault="00162A66" w:rsidP="00162A66">
                              <w:pPr>
                                <w:pStyle w:val="ListParagraph"/>
                                <w:spacing w:after="0" w:line="240" w:lineRule="auto"/>
                                <w:ind w:left="270"/>
                                <w:jc w:val="center"/>
                                <w:rPr>
                                  <w:color w:val="FFFFFF" w:themeColor="background1"/>
                                  <w:sz w:val="36"/>
                                  <w:szCs w:val="36"/>
                                </w:rPr>
                              </w:pPr>
                              <w:r>
                                <w:rPr>
                                  <w:color w:val="FFFFFF" w:themeColor="background1"/>
                                  <w:sz w:val="36"/>
                                  <w:szCs w:val="36"/>
                                </w:rPr>
                                <w:t>Tuesday &amp; Thursday</w:t>
                              </w:r>
                            </w:p>
                            <w:p w14:paraId="5E0629AF" w14:textId="4A1AC0EF" w:rsidR="00E17AB6" w:rsidRDefault="007D3733" w:rsidP="00E17AB6">
                              <w:pPr>
                                <w:pStyle w:val="ListParagraph"/>
                                <w:spacing w:after="0" w:line="240" w:lineRule="auto"/>
                                <w:ind w:left="270"/>
                                <w:jc w:val="center"/>
                                <w:rPr>
                                  <w:color w:val="FFFFFF" w:themeColor="background1"/>
                                  <w:sz w:val="36"/>
                                  <w:szCs w:val="36"/>
                                </w:rPr>
                              </w:pPr>
                              <w:r>
                                <w:rPr>
                                  <w:color w:val="FFFFFF" w:themeColor="background1"/>
                                  <w:sz w:val="36"/>
                                  <w:szCs w:val="36"/>
                                </w:rPr>
                                <w:t>6:00</w:t>
                              </w:r>
                              <w:r w:rsidR="00901B96">
                                <w:rPr>
                                  <w:color w:val="FFFFFF" w:themeColor="background1"/>
                                  <w:sz w:val="36"/>
                                  <w:szCs w:val="36"/>
                                </w:rPr>
                                <w:t xml:space="preserve"> </w:t>
                              </w:r>
                              <w:r w:rsidR="00E17AB6">
                                <w:rPr>
                                  <w:color w:val="FFFFFF" w:themeColor="background1"/>
                                  <w:sz w:val="36"/>
                                  <w:szCs w:val="36"/>
                                </w:rPr>
                                <w:t xml:space="preserve">pm – </w:t>
                              </w:r>
                              <w:r>
                                <w:rPr>
                                  <w:color w:val="FFFFFF" w:themeColor="background1"/>
                                  <w:sz w:val="36"/>
                                  <w:szCs w:val="36"/>
                                </w:rPr>
                                <w:t>8</w:t>
                              </w:r>
                              <w:r w:rsidR="003E4CA9">
                                <w:rPr>
                                  <w:color w:val="FFFFFF" w:themeColor="background1"/>
                                  <w:sz w:val="36"/>
                                  <w:szCs w:val="36"/>
                                </w:rPr>
                                <w:t>:00</w:t>
                              </w:r>
                              <w:r w:rsidR="00E17AB6">
                                <w:rPr>
                                  <w:color w:val="FFFFFF" w:themeColor="background1"/>
                                  <w:sz w:val="36"/>
                                  <w:szCs w:val="36"/>
                                </w:rPr>
                                <w:t xml:space="preserve"> pm</w:t>
                              </w:r>
                            </w:p>
                            <w:p w14:paraId="304A9091" w14:textId="5A23478C" w:rsidR="00676A82" w:rsidRPr="00DC2DBF" w:rsidRDefault="00901B96" w:rsidP="00E17AB6">
                              <w:pPr>
                                <w:pStyle w:val="ListParagraph"/>
                                <w:spacing w:after="0" w:line="240" w:lineRule="auto"/>
                                <w:ind w:left="270"/>
                                <w:jc w:val="center"/>
                                <w:rPr>
                                  <w:color w:val="FFFFFF" w:themeColor="background1"/>
                                  <w:sz w:val="24"/>
                                  <w:szCs w:val="24"/>
                                </w:rPr>
                              </w:pPr>
                              <w:r w:rsidRPr="00901B96">
                                <w:rPr>
                                  <w:color w:val="FFFFFF" w:themeColor="background1"/>
                                  <w:sz w:val="24"/>
                                  <w:szCs w:val="24"/>
                                </w:rPr>
                                <w:t>5330</w:t>
                              </w:r>
                              <w:r w:rsidR="00DC2DBF" w:rsidRPr="00DC2DBF">
                                <w:rPr>
                                  <w:color w:val="FFFFFF" w:themeColor="background1"/>
                                  <w:sz w:val="24"/>
                                  <w:szCs w:val="24"/>
                                </w:rPr>
                                <w:t xml:space="preserve"> Transport Blvd.</w:t>
                              </w:r>
                            </w:p>
                            <w:p w14:paraId="54AFEA69" w14:textId="4638B6DD" w:rsidR="00676A82" w:rsidRDefault="00DC2DBF" w:rsidP="00E17AB6">
                              <w:pPr>
                                <w:pStyle w:val="ListParagraph"/>
                                <w:spacing w:after="0" w:line="240" w:lineRule="auto"/>
                                <w:ind w:left="270"/>
                                <w:jc w:val="center"/>
                                <w:rPr>
                                  <w:color w:val="FFFFFF" w:themeColor="background1"/>
                                  <w:sz w:val="24"/>
                                  <w:szCs w:val="24"/>
                                </w:rPr>
                              </w:pPr>
                              <w:r w:rsidRPr="00DC2DBF">
                                <w:rPr>
                                  <w:color w:val="FFFFFF" w:themeColor="background1"/>
                                  <w:sz w:val="24"/>
                                  <w:szCs w:val="24"/>
                                </w:rPr>
                                <w:t>Columbus, GA  31907</w:t>
                              </w:r>
                            </w:p>
                            <w:p w14:paraId="3467EDA8" w14:textId="77777777" w:rsidR="00162A66" w:rsidRDefault="00162A66" w:rsidP="00E17AB6">
                              <w:pPr>
                                <w:pStyle w:val="ListParagraph"/>
                                <w:spacing w:after="0" w:line="240" w:lineRule="auto"/>
                                <w:ind w:left="270"/>
                                <w:jc w:val="center"/>
                                <w:rPr>
                                  <w:b/>
                                  <w:bCs/>
                                  <w:color w:val="FFFFFF" w:themeColor="background1"/>
                                  <w:sz w:val="36"/>
                                  <w:szCs w:val="36"/>
                                </w:rPr>
                              </w:pPr>
                            </w:p>
                            <w:p w14:paraId="6E11432E" w14:textId="371FA955" w:rsidR="00E17AB6" w:rsidRPr="00E17AB6" w:rsidRDefault="00E17AB6" w:rsidP="00E17AB6">
                              <w:pPr>
                                <w:pStyle w:val="ListParagraph"/>
                                <w:spacing w:after="0" w:line="240" w:lineRule="auto"/>
                                <w:ind w:left="270"/>
                                <w:jc w:val="center"/>
                                <w:rPr>
                                  <w:b/>
                                  <w:bCs/>
                                  <w:color w:val="FFFFFF" w:themeColor="background1"/>
                                  <w:sz w:val="36"/>
                                  <w:szCs w:val="36"/>
                                </w:rPr>
                              </w:pPr>
                              <w:r w:rsidRPr="00E17AB6">
                                <w:rPr>
                                  <w:b/>
                                  <w:bCs/>
                                  <w:color w:val="FFFFFF" w:themeColor="background1"/>
                                  <w:sz w:val="36"/>
                                  <w:szCs w:val="36"/>
                                </w:rPr>
                                <w:t>CONTINUING EDUCATION CERTIFICATE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09536"/>
                            <a:ext cx="3352800" cy="691584"/>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7A442" w14:textId="27A084B8" w:rsidR="00286645" w:rsidRPr="00E17AB6" w:rsidRDefault="00676A82">
                              <w:pPr>
                                <w:pStyle w:val="NoSpacing"/>
                                <w:jc w:val="center"/>
                                <w:rPr>
                                  <w:rFonts w:asciiTheme="majorHAnsi" w:eastAsiaTheme="majorEastAsia" w:hAnsiTheme="majorHAnsi" w:cstheme="majorBidi"/>
                                  <w:b/>
                                  <w:bCs/>
                                  <w:caps/>
                                  <w:color w:val="262626" w:themeColor="accent1"/>
                                  <w:sz w:val="40"/>
                                  <w:szCs w:val="40"/>
                                </w:rPr>
                              </w:pPr>
                              <w:r>
                                <w:rPr>
                                  <w:rFonts w:asciiTheme="majorHAnsi" w:eastAsiaTheme="majorEastAsia" w:hAnsiTheme="majorHAnsi" w:cstheme="majorBidi"/>
                                  <w:b/>
                                  <w:bCs/>
                                  <w:caps/>
                                  <w:color w:val="262626" w:themeColor="accent1"/>
                                  <w:sz w:val="40"/>
                                  <w:szCs w:val="40"/>
                                </w:rPr>
                                <w:t>American Sign Language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E7324B" id="Group 21" o:spid="_x0000_s1026" style="position:absolute;margin-left:0;margin-top:-25.4pt;width:267pt;height:519pt;z-index:251666432;mso-position-horizontal:left;mso-position-horizontal-relative:page;mso-width-relative:margin;mso-height-relative:margin" coordorigin="-95,95" coordsize="33909,5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">
                <v:rect id="Rectangle 202" o:spid="_x0000_s1027" style="position:absolute;left:-95;top:95;width:3390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" fillcolor="#262626 [3204]" stroked="f" strokeweight="2pt"/>
                <v:rect id="Rectangle 203" o:spid="_x0000_s1028" style="position:absolute;left:476;top:8802;width:32956;height:50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" fillcolor="#262626 [3204]" stroked="f" strokeweight="2pt">
                  <v:textbox inset=",14.4pt,8.64pt,18pt">
                    <w:txbxContent>
                      <w:p w14:paraId="5914BF09" w14:textId="0C9A817B" w:rsidR="00D35E57" w:rsidRPr="00676A82" w:rsidRDefault="004674E7" w:rsidP="004674E7">
                        <w:pPr>
                          <w:pStyle w:val="ListParagraph"/>
                          <w:spacing w:after="0" w:line="240" w:lineRule="auto"/>
                          <w:ind w:left="270"/>
                          <w:rPr>
                            <w:b/>
                            <w:bCs/>
                            <w:color w:val="FFFFFF" w:themeColor="background1"/>
                            <w:sz w:val="28"/>
                            <w:szCs w:val="28"/>
                          </w:rPr>
                        </w:pPr>
                        <w:r w:rsidRPr="00676A82">
                          <w:rPr>
                            <w:b/>
                            <w:bCs/>
                            <w:color w:val="FFFFFF" w:themeColor="background1"/>
                            <w:sz w:val="28"/>
                            <w:szCs w:val="28"/>
                          </w:rPr>
                          <w:t>This American Sign Language introductory course is designed to minimize communication barriers with individuals who are hard of hearing or deaf. It includes fundamentals such as fingerspelling, numbers, vocabulary, and grammar. At the end of the course, participants will be proficient in visual /gestural communication and have basic conversational skills.</w:t>
                        </w:r>
                      </w:p>
                      <w:p w14:paraId="5202B2EE" w14:textId="54105033" w:rsidR="004674E7" w:rsidRDefault="004674E7" w:rsidP="00A20D49">
                        <w:pPr>
                          <w:pStyle w:val="ListParagraph"/>
                          <w:spacing w:after="0" w:line="240" w:lineRule="auto"/>
                          <w:ind w:left="270"/>
                          <w:rPr>
                            <w:color w:val="FFFFFF" w:themeColor="background1"/>
                            <w:sz w:val="36"/>
                            <w:szCs w:val="36"/>
                          </w:rPr>
                        </w:pPr>
                      </w:p>
                      <w:p w14:paraId="10E187B3" w14:textId="77777777" w:rsidR="00676A82" w:rsidRDefault="00676A82" w:rsidP="00A20D49">
                        <w:pPr>
                          <w:pStyle w:val="ListParagraph"/>
                          <w:spacing w:after="0" w:line="240" w:lineRule="auto"/>
                          <w:ind w:left="270"/>
                          <w:rPr>
                            <w:color w:val="FFFFFF" w:themeColor="background1"/>
                            <w:sz w:val="36"/>
                            <w:szCs w:val="36"/>
                          </w:rPr>
                        </w:pPr>
                      </w:p>
                      <w:p w14:paraId="7F68680A" w14:textId="13CE74ED" w:rsidR="00162A66" w:rsidRDefault="00E308D3" w:rsidP="00E17AB6">
                        <w:pPr>
                          <w:pStyle w:val="ListParagraph"/>
                          <w:spacing w:after="0" w:line="240" w:lineRule="auto"/>
                          <w:ind w:left="270"/>
                          <w:jc w:val="center"/>
                          <w:rPr>
                            <w:color w:val="FFFFFF" w:themeColor="background1"/>
                            <w:sz w:val="36"/>
                            <w:szCs w:val="36"/>
                          </w:rPr>
                        </w:pPr>
                        <w:r>
                          <w:rPr>
                            <w:color w:val="FFFFFF" w:themeColor="background1"/>
                            <w:sz w:val="36"/>
                            <w:szCs w:val="36"/>
                          </w:rPr>
                          <w:t xml:space="preserve">Start date: June </w:t>
                        </w:r>
                        <w:proofErr w:type="gramStart"/>
                        <w:r>
                          <w:rPr>
                            <w:color w:val="FFFFFF" w:themeColor="background1"/>
                            <w:sz w:val="36"/>
                            <w:szCs w:val="36"/>
                          </w:rPr>
                          <w:t>4th</w:t>
                        </w:r>
                        <w:proofErr w:type="gramEnd"/>
                      </w:p>
                      <w:p w14:paraId="4806C176" w14:textId="77777777" w:rsidR="00162A66" w:rsidRDefault="00162A66" w:rsidP="00162A66">
                        <w:pPr>
                          <w:pStyle w:val="ListParagraph"/>
                          <w:spacing w:after="0" w:line="240" w:lineRule="auto"/>
                          <w:ind w:left="270"/>
                          <w:jc w:val="center"/>
                          <w:rPr>
                            <w:color w:val="FFFFFF" w:themeColor="background1"/>
                            <w:sz w:val="36"/>
                            <w:szCs w:val="36"/>
                          </w:rPr>
                        </w:pPr>
                        <w:r>
                          <w:rPr>
                            <w:color w:val="FFFFFF" w:themeColor="background1"/>
                            <w:sz w:val="36"/>
                            <w:szCs w:val="36"/>
                          </w:rPr>
                          <w:t>Tuesday &amp; Thursday</w:t>
                        </w:r>
                      </w:p>
                      <w:p w14:paraId="5E0629AF" w14:textId="4A1AC0EF" w:rsidR="00E17AB6" w:rsidRDefault="007D3733" w:rsidP="00E17AB6">
                        <w:pPr>
                          <w:pStyle w:val="ListParagraph"/>
                          <w:spacing w:after="0" w:line="240" w:lineRule="auto"/>
                          <w:ind w:left="270"/>
                          <w:jc w:val="center"/>
                          <w:rPr>
                            <w:color w:val="FFFFFF" w:themeColor="background1"/>
                            <w:sz w:val="36"/>
                            <w:szCs w:val="36"/>
                          </w:rPr>
                        </w:pPr>
                        <w:r>
                          <w:rPr>
                            <w:color w:val="FFFFFF" w:themeColor="background1"/>
                            <w:sz w:val="36"/>
                            <w:szCs w:val="36"/>
                          </w:rPr>
                          <w:t>6:00</w:t>
                        </w:r>
                        <w:r w:rsidR="00901B96">
                          <w:rPr>
                            <w:color w:val="FFFFFF" w:themeColor="background1"/>
                            <w:sz w:val="36"/>
                            <w:szCs w:val="36"/>
                          </w:rPr>
                          <w:t xml:space="preserve"> </w:t>
                        </w:r>
                        <w:r w:rsidR="00E17AB6">
                          <w:rPr>
                            <w:color w:val="FFFFFF" w:themeColor="background1"/>
                            <w:sz w:val="36"/>
                            <w:szCs w:val="36"/>
                          </w:rPr>
                          <w:t xml:space="preserve">pm – </w:t>
                        </w:r>
                        <w:r>
                          <w:rPr>
                            <w:color w:val="FFFFFF" w:themeColor="background1"/>
                            <w:sz w:val="36"/>
                            <w:szCs w:val="36"/>
                          </w:rPr>
                          <w:t>8</w:t>
                        </w:r>
                        <w:r w:rsidR="003E4CA9">
                          <w:rPr>
                            <w:color w:val="FFFFFF" w:themeColor="background1"/>
                            <w:sz w:val="36"/>
                            <w:szCs w:val="36"/>
                          </w:rPr>
                          <w:t>:00</w:t>
                        </w:r>
                        <w:r w:rsidR="00E17AB6">
                          <w:rPr>
                            <w:color w:val="FFFFFF" w:themeColor="background1"/>
                            <w:sz w:val="36"/>
                            <w:szCs w:val="36"/>
                          </w:rPr>
                          <w:t xml:space="preserve"> pm</w:t>
                        </w:r>
                      </w:p>
                      <w:p w14:paraId="304A9091" w14:textId="5A23478C" w:rsidR="00676A82" w:rsidRPr="00DC2DBF" w:rsidRDefault="00901B96" w:rsidP="00E17AB6">
                        <w:pPr>
                          <w:pStyle w:val="ListParagraph"/>
                          <w:spacing w:after="0" w:line="240" w:lineRule="auto"/>
                          <w:ind w:left="270"/>
                          <w:jc w:val="center"/>
                          <w:rPr>
                            <w:color w:val="FFFFFF" w:themeColor="background1"/>
                            <w:sz w:val="24"/>
                            <w:szCs w:val="24"/>
                          </w:rPr>
                        </w:pPr>
                        <w:r w:rsidRPr="00901B96">
                          <w:rPr>
                            <w:color w:val="FFFFFF" w:themeColor="background1"/>
                            <w:sz w:val="24"/>
                            <w:szCs w:val="24"/>
                          </w:rPr>
                          <w:t>5330</w:t>
                        </w:r>
                        <w:r w:rsidR="00DC2DBF" w:rsidRPr="00DC2DBF">
                          <w:rPr>
                            <w:color w:val="FFFFFF" w:themeColor="background1"/>
                            <w:sz w:val="24"/>
                            <w:szCs w:val="24"/>
                          </w:rPr>
                          <w:t xml:space="preserve"> Transport Blvd.</w:t>
                        </w:r>
                      </w:p>
                      <w:p w14:paraId="54AFEA69" w14:textId="4638B6DD" w:rsidR="00676A82" w:rsidRDefault="00DC2DBF" w:rsidP="00E17AB6">
                        <w:pPr>
                          <w:pStyle w:val="ListParagraph"/>
                          <w:spacing w:after="0" w:line="240" w:lineRule="auto"/>
                          <w:ind w:left="270"/>
                          <w:jc w:val="center"/>
                          <w:rPr>
                            <w:color w:val="FFFFFF" w:themeColor="background1"/>
                            <w:sz w:val="24"/>
                            <w:szCs w:val="24"/>
                          </w:rPr>
                        </w:pPr>
                        <w:r w:rsidRPr="00DC2DBF">
                          <w:rPr>
                            <w:color w:val="FFFFFF" w:themeColor="background1"/>
                            <w:sz w:val="24"/>
                            <w:szCs w:val="24"/>
                          </w:rPr>
                          <w:t>Columbus, GA  31907</w:t>
                        </w:r>
                      </w:p>
                      <w:p w14:paraId="3467EDA8" w14:textId="77777777" w:rsidR="00162A66" w:rsidRDefault="00162A66" w:rsidP="00E17AB6">
                        <w:pPr>
                          <w:pStyle w:val="ListParagraph"/>
                          <w:spacing w:after="0" w:line="240" w:lineRule="auto"/>
                          <w:ind w:left="270"/>
                          <w:jc w:val="center"/>
                          <w:rPr>
                            <w:b/>
                            <w:bCs/>
                            <w:color w:val="FFFFFF" w:themeColor="background1"/>
                            <w:sz w:val="36"/>
                            <w:szCs w:val="36"/>
                          </w:rPr>
                        </w:pPr>
                      </w:p>
                      <w:p w14:paraId="6E11432E" w14:textId="371FA955" w:rsidR="00E17AB6" w:rsidRPr="00E17AB6" w:rsidRDefault="00E17AB6" w:rsidP="00E17AB6">
                        <w:pPr>
                          <w:pStyle w:val="ListParagraph"/>
                          <w:spacing w:after="0" w:line="240" w:lineRule="auto"/>
                          <w:ind w:left="270"/>
                          <w:jc w:val="center"/>
                          <w:rPr>
                            <w:b/>
                            <w:bCs/>
                            <w:color w:val="FFFFFF" w:themeColor="background1"/>
                            <w:sz w:val="36"/>
                            <w:szCs w:val="36"/>
                          </w:rPr>
                        </w:pPr>
                        <w:r w:rsidRPr="00E17AB6">
                          <w:rPr>
                            <w:b/>
                            <w:bCs/>
                            <w:color w:val="FFFFFF" w:themeColor="background1"/>
                            <w:sz w:val="36"/>
                            <w:szCs w:val="36"/>
                          </w:rPr>
                          <w:t>CONTINUING EDUCATION CERTIFICATE</w:t>
                        </w:r>
                      </w:p>
                    </w:txbxContent>
                  </v:textbox>
                </v:rect>
                <v:shapetype id="_x0000_t202" coordsize="21600,21600" o:spt="202" path="m,l,21600r21600,l21600,xe">
                  <v:stroke joinstyle="miter"/>
                  <v:path gradientshapeok="t" o:connecttype="rect"/>
                </v:shapetype>
                <v:shape id="Text Box 204" o:spid="_x0000_s1029" type="#_x0000_t202" style="position:absolute;top:2095;width:33528;height: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" fillcolor="yellow" stroked="f" strokeweight=".5pt">
                  <v:textbox inset=",7.2pt,,7.2pt">
                    <w:txbxContent>
                      <w:p w14:paraId="7DF7A442" w14:textId="27A084B8" w:rsidR="00286645" w:rsidRPr="00E17AB6" w:rsidRDefault="00676A82">
                        <w:pPr>
                          <w:pStyle w:val="NoSpacing"/>
                          <w:jc w:val="center"/>
                          <w:rPr>
                            <w:rFonts w:asciiTheme="majorHAnsi" w:eastAsiaTheme="majorEastAsia" w:hAnsiTheme="majorHAnsi" w:cstheme="majorBidi"/>
                            <w:b/>
                            <w:bCs/>
                            <w:caps/>
                            <w:color w:val="262626" w:themeColor="accent1"/>
                            <w:sz w:val="40"/>
                            <w:szCs w:val="40"/>
                          </w:rPr>
                        </w:pPr>
                        <w:r>
                          <w:rPr>
                            <w:rFonts w:asciiTheme="majorHAnsi" w:eastAsiaTheme="majorEastAsia" w:hAnsiTheme="majorHAnsi" w:cstheme="majorBidi"/>
                            <w:b/>
                            <w:bCs/>
                            <w:caps/>
                            <w:color w:val="262626" w:themeColor="accent1"/>
                            <w:sz w:val="40"/>
                            <w:szCs w:val="40"/>
                          </w:rPr>
                          <w:t>American Sign Language</w:t>
                        </w:r>
                      </w:p>
                    </w:txbxContent>
                  </v:textbox>
                </v:shape>
                <w10:wrap anchorx="page"/>
              </v:group>
            </w:pict>
          </mc:Fallback>
        </mc:AlternateContent>
      </w:r>
      <w:r w:rsidR="003E4CA9">
        <w:rPr>
          <w:noProof/>
        </w:rPr>
        <mc:AlternateContent>
          <mc:Choice Requires="wps">
            <w:drawing>
              <wp:anchor distT="45720" distB="45720" distL="114300" distR="114300" simplePos="0" relativeHeight="251678720" behindDoc="0" locked="0" layoutInCell="1" allowOverlap="1" wp14:anchorId="7926F220" wp14:editId="091B50CD">
                <wp:simplePos x="0" y="0"/>
                <wp:positionH relativeFrom="page">
                  <wp:posOffset>3581400</wp:posOffset>
                </wp:positionH>
                <wp:positionV relativeFrom="paragraph">
                  <wp:posOffset>-313055</wp:posOffset>
                </wp:positionV>
                <wp:extent cx="3848100" cy="1238250"/>
                <wp:effectExtent l="19050" t="19050" r="38100" b="3810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238250"/>
                        </a:xfrm>
                        <a:prstGeom prst="rect">
                          <a:avLst/>
                        </a:prstGeom>
                        <a:solidFill>
                          <a:srgbClr val="FFFFFF"/>
                        </a:solidFill>
                        <a:ln w="60325">
                          <a:solidFill>
                            <a:srgbClr val="FFC000"/>
                          </a:solidFill>
                          <a:miter lim="800000"/>
                          <a:headEnd/>
                          <a:tailEnd/>
                        </a:ln>
                      </wps:spPr>
                      <wps:txbx>
                        <w:txbxContent>
                          <w:p w14:paraId="7486BE29" w14:textId="51623FB2" w:rsidR="006B335A" w:rsidRDefault="006B335A" w:rsidP="006B335A">
                            <w:pPr>
                              <w:spacing w:after="0" w:line="240" w:lineRule="auto"/>
                              <w:jc w:val="center"/>
                              <w:rPr>
                                <w:b/>
                                <w:sz w:val="72"/>
                                <w:szCs w:val="72"/>
                              </w:rPr>
                            </w:pPr>
                            <w:r w:rsidRPr="00CB54F9">
                              <w:rPr>
                                <w:b/>
                                <w:sz w:val="72"/>
                                <w:szCs w:val="72"/>
                              </w:rPr>
                              <w:t>$</w:t>
                            </w:r>
                            <w:r w:rsidR="005170A3">
                              <w:rPr>
                                <w:b/>
                                <w:sz w:val="72"/>
                                <w:szCs w:val="72"/>
                              </w:rPr>
                              <w:t>235</w:t>
                            </w:r>
                            <w:r w:rsidRPr="00CB54F9">
                              <w:rPr>
                                <w:b/>
                                <w:sz w:val="72"/>
                                <w:szCs w:val="72"/>
                              </w:rPr>
                              <w:t>/</w:t>
                            </w:r>
                            <w:r w:rsidR="00CB54F9">
                              <w:rPr>
                                <w:b/>
                                <w:sz w:val="72"/>
                                <w:szCs w:val="72"/>
                              </w:rPr>
                              <w:t>p</w:t>
                            </w:r>
                            <w:r w:rsidRPr="00CB54F9">
                              <w:rPr>
                                <w:b/>
                                <w:sz w:val="72"/>
                                <w:szCs w:val="72"/>
                              </w:rPr>
                              <w:t>erson</w:t>
                            </w:r>
                          </w:p>
                          <w:p w14:paraId="3395C0A9" w14:textId="3B1DF0BC" w:rsidR="00901B96" w:rsidRPr="00901B96" w:rsidRDefault="00901B96" w:rsidP="006B335A">
                            <w:pPr>
                              <w:spacing w:after="0" w:line="240" w:lineRule="auto"/>
                              <w:jc w:val="center"/>
                              <w:rPr>
                                <w:b/>
                                <w:sz w:val="44"/>
                                <w:szCs w:val="44"/>
                              </w:rPr>
                            </w:pPr>
                            <w:r w:rsidRPr="00901B96">
                              <w:rPr>
                                <w:b/>
                                <w:sz w:val="44"/>
                                <w:szCs w:val="44"/>
                              </w:rPr>
                              <w:t>(</w:t>
                            </w:r>
                            <w:r w:rsidR="007D3733">
                              <w:rPr>
                                <w:b/>
                                <w:sz w:val="44"/>
                                <w:szCs w:val="44"/>
                              </w:rPr>
                              <w:t xml:space="preserve">use your previous </w:t>
                            </w:r>
                            <w:proofErr w:type="gramStart"/>
                            <w:r w:rsidR="00E55B84">
                              <w:rPr>
                                <w:b/>
                                <w:sz w:val="44"/>
                                <w:szCs w:val="44"/>
                              </w:rPr>
                              <w:t>book</w:t>
                            </w:r>
                            <w:r w:rsidR="003E4CA9">
                              <w:rPr>
                                <w:b/>
                                <w:sz w:val="44"/>
                                <w:szCs w:val="44"/>
                              </w:rPr>
                              <w:t xml:space="preserve"> </w:t>
                            </w:r>
                            <w:r w:rsidRPr="00901B96">
                              <w:rPr>
                                <w:b/>
                                <w:sz w:val="44"/>
                                <w:szCs w:val="44"/>
                              </w:rPr>
                              <w:t>)</w:t>
                            </w:r>
                            <w:proofErr w:type="gramEnd"/>
                          </w:p>
                          <w:p w14:paraId="510EEB49" w14:textId="78C5414E" w:rsidR="006B335A" w:rsidRPr="005F28E3" w:rsidRDefault="006B335A" w:rsidP="006B335A">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F220" id="_x0000_t202" coordsize="21600,21600" o:spt="202" path="m,l,21600r21600,l21600,xe">
                <v:stroke joinstyle="miter"/>
                <v:path gradientshapeok="t" o:connecttype="rect"/>
              </v:shapetype>
              <v:shape id="Text Box 2" o:spid="_x0000_s1030" type="#_x0000_t202" style="position:absolute;margin-left:282pt;margin-top:-24.65pt;width:303pt;height:97.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" strokecolor="#ffc000" strokeweight="4.75pt">
                <v:textbox>
                  <w:txbxContent>
                    <w:p w14:paraId="7486BE29" w14:textId="51623FB2" w:rsidR="006B335A" w:rsidRDefault="006B335A" w:rsidP="006B335A">
                      <w:pPr>
                        <w:spacing w:after="0" w:line="240" w:lineRule="auto"/>
                        <w:jc w:val="center"/>
                        <w:rPr>
                          <w:b/>
                          <w:sz w:val="72"/>
                          <w:szCs w:val="72"/>
                        </w:rPr>
                      </w:pPr>
                      <w:r w:rsidRPr="00CB54F9">
                        <w:rPr>
                          <w:b/>
                          <w:sz w:val="72"/>
                          <w:szCs w:val="72"/>
                        </w:rPr>
                        <w:t>$</w:t>
                      </w:r>
                      <w:r w:rsidR="005170A3">
                        <w:rPr>
                          <w:b/>
                          <w:sz w:val="72"/>
                          <w:szCs w:val="72"/>
                        </w:rPr>
                        <w:t>235</w:t>
                      </w:r>
                      <w:r w:rsidRPr="00CB54F9">
                        <w:rPr>
                          <w:b/>
                          <w:sz w:val="72"/>
                          <w:szCs w:val="72"/>
                        </w:rPr>
                        <w:t>/</w:t>
                      </w:r>
                      <w:r w:rsidR="00CB54F9">
                        <w:rPr>
                          <w:b/>
                          <w:sz w:val="72"/>
                          <w:szCs w:val="72"/>
                        </w:rPr>
                        <w:t>p</w:t>
                      </w:r>
                      <w:r w:rsidRPr="00CB54F9">
                        <w:rPr>
                          <w:b/>
                          <w:sz w:val="72"/>
                          <w:szCs w:val="72"/>
                        </w:rPr>
                        <w:t>erson</w:t>
                      </w:r>
                    </w:p>
                    <w:p w14:paraId="3395C0A9" w14:textId="3B1DF0BC" w:rsidR="00901B96" w:rsidRPr="00901B96" w:rsidRDefault="00901B96" w:rsidP="006B335A">
                      <w:pPr>
                        <w:spacing w:after="0" w:line="240" w:lineRule="auto"/>
                        <w:jc w:val="center"/>
                        <w:rPr>
                          <w:b/>
                          <w:sz w:val="44"/>
                          <w:szCs w:val="44"/>
                        </w:rPr>
                      </w:pPr>
                      <w:r w:rsidRPr="00901B96">
                        <w:rPr>
                          <w:b/>
                          <w:sz w:val="44"/>
                          <w:szCs w:val="44"/>
                        </w:rPr>
                        <w:t>(</w:t>
                      </w:r>
                      <w:r w:rsidR="007D3733">
                        <w:rPr>
                          <w:b/>
                          <w:sz w:val="44"/>
                          <w:szCs w:val="44"/>
                        </w:rPr>
                        <w:t xml:space="preserve">use your previous </w:t>
                      </w:r>
                      <w:r w:rsidR="00E55B84">
                        <w:rPr>
                          <w:b/>
                          <w:sz w:val="44"/>
                          <w:szCs w:val="44"/>
                        </w:rPr>
                        <w:t>book</w:t>
                      </w:r>
                      <w:r w:rsidR="003E4CA9">
                        <w:rPr>
                          <w:b/>
                          <w:sz w:val="44"/>
                          <w:szCs w:val="44"/>
                        </w:rPr>
                        <w:t xml:space="preserve"> </w:t>
                      </w:r>
                      <w:r w:rsidRPr="00901B96">
                        <w:rPr>
                          <w:b/>
                          <w:sz w:val="44"/>
                          <w:szCs w:val="44"/>
                        </w:rPr>
                        <w:t>)</w:t>
                      </w:r>
                    </w:p>
                    <w:p w14:paraId="510EEB49" w14:textId="78C5414E" w:rsidR="006B335A" w:rsidRPr="005F28E3" w:rsidRDefault="006B335A" w:rsidP="006B335A">
                      <w:pPr>
                        <w:jc w:val="center"/>
                        <w:rPr>
                          <w:sz w:val="20"/>
                          <w:szCs w:val="20"/>
                        </w:rPr>
                      </w:pPr>
                    </w:p>
                  </w:txbxContent>
                </v:textbox>
                <w10:wrap anchorx="page"/>
              </v:shape>
            </w:pict>
          </mc:Fallback>
        </mc:AlternateContent>
      </w:r>
      <w:r w:rsidR="00D22807">
        <w:rPr>
          <w:noProof/>
        </w:rPr>
        <w:drawing>
          <wp:anchor distT="0" distB="0" distL="114300" distR="114300" simplePos="0" relativeHeight="251653120" behindDoc="0" locked="0" layoutInCell="1" allowOverlap="1" wp14:anchorId="1E1A8730" wp14:editId="34D7195F">
            <wp:simplePos x="0" y="0"/>
            <wp:positionH relativeFrom="margin">
              <wp:posOffset>3905250</wp:posOffset>
            </wp:positionH>
            <wp:positionV relativeFrom="paragraph">
              <wp:posOffset>6335395</wp:posOffset>
            </wp:positionV>
            <wp:extent cx="2408555"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227000"/>
                              </a14:imgEffect>
                            </a14:imgLayer>
                          </a14:imgProps>
                        </a:ext>
                        <a:ext uri="{28A0092B-C50C-407E-A947-70E740481C1C}">
                          <a14:useLocalDpi xmlns:a14="http://schemas.microsoft.com/office/drawing/2010/main" val="0"/>
                        </a:ext>
                      </a:extLst>
                    </a:blip>
                    <a:srcRect/>
                    <a:stretch>
                      <a:fillRect/>
                    </a:stretch>
                  </pic:blipFill>
                  <pic:spPr bwMode="auto">
                    <a:xfrm>
                      <a:off x="0" y="0"/>
                      <a:ext cx="2408555" cy="1123950"/>
                    </a:xfrm>
                    <a:prstGeom prst="rect">
                      <a:avLst/>
                    </a:prstGeom>
                    <a:noFill/>
                  </pic:spPr>
                </pic:pic>
              </a:graphicData>
            </a:graphic>
            <wp14:sizeRelH relativeFrom="margin">
              <wp14:pctWidth>0</wp14:pctWidth>
            </wp14:sizeRelH>
            <wp14:sizeRelV relativeFrom="margin">
              <wp14:pctHeight>0</wp14:pctHeight>
            </wp14:sizeRelV>
          </wp:anchor>
        </w:drawing>
      </w:r>
      <w:r w:rsidR="00540205">
        <w:rPr>
          <w:noProof/>
        </w:rPr>
        <mc:AlternateContent>
          <mc:Choice Requires="wps">
            <w:drawing>
              <wp:anchor distT="45720" distB="45720" distL="114300" distR="114300" simplePos="0" relativeHeight="251675648" behindDoc="0" locked="0" layoutInCell="1" allowOverlap="1" wp14:anchorId="391E3F62" wp14:editId="61689751">
                <wp:simplePos x="0" y="0"/>
                <wp:positionH relativeFrom="page">
                  <wp:posOffset>3486150</wp:posOffset>
                </wp:positionH>
                <wp:positionV relativeFrom="paragraph">
                  <wp:posOffset>934720</wp:posOffset>
                </wp:positionV>
                <wp:extent cx="4181475" cy="539115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5391150"/>
                        </a:xfrm>
                        <a:prstGeom prst="rect">
                          <a:avLst/>
                        </a:prstGeom>
                        <a:solidFill>
                          <a:srgbClr val="FFFFFF"/>
                        </a:solidFill>
                        <a:ln w="9525">
                          <a:noFill/>
                          <a:miter lim="800000"/>
                          <a:headEnd/>
                          <a:tailEnd/>
                        </a:ln>
                      </wps:spPr>
                      <wps:txbx>
                        <w:txbxContent>
                          <w:p w14:paraId="1C1B6651" w14:textId="60302D9C" w:rsidR="005F28E3" w:rsidRPr="00BE5D8B" w:rsidRDefault="005F28E3" w:rsidP="00BE5D8B">
                            <w:pPr>
                              <w:spacing w:after="0"/>
                              <w:jc w:val="center"/>
                              <w:rPr>
                                <w:b/>
                                <w:bCs/>
                                <w:sz w:val="36"/>
                                <w:szCs w:val="36"/>
                              </w:rPr>
                            </w:pPr>
                          </w:p>
                          <w:p w14:paraId="33529EFA" w14:textId="36BD29EA" w:rsidR="00BE5D8B" w:rsidRPr="00BE5D8B" w:rsidRDefault="00BE5D8B" w:rsidP="00BE5D8B">
                            <w:pPr>
                              <w:spacing w:after="0"/>
                              <w:jc w:val="center"/>
                              <w:rPr>
                                <w:b/>
                                <w:bCs/>
                                <w:sz w:val="36"/>
                                <w:szCs w:val="36"/>
                              </w:rPr>
                            </w:pPr>
                            <w:r w:rsidRPr="00BE5D8B">
                              <w:rPr>
                                <w:b/>
                                <w:bCs/>
                                <w:sz w:val="36"/>
                                <w:szCs w:val="36"/>
                              </w:rPr>
                              <w:t>24-Hour Course</w:t>
                            </w:r>
                          </w:p>
                          <w:p w14:paraId="11FDD997" w14:textId="59687733" w:rsidR="00BE5D8B" w:rsidRDefault="00BE5D8B" w:rsidP="00BE5D8B">
                            <w:pPr>
                              <w:spacing w:after="0"/>
                              <w:jc w:val="center"/>
                              <w:rPr>
                                <w:b/>
                                <w:bCs/>
                                <w:sz w:val="36"/>
                                <w:szCs w:val="36"/>
                              </w:rPr>
                            </w:pPr>
                            <w:r w:rsidRPr="00BE5D8B">
                              <w:rPr>
                                <w:b/>
                                <w:bCs/>
                                <w:sz w:val="36"/>
                                <w:szCs w:val="36"/>
                              </w:rPr>
                              <w:t>(12 Sessions</w:t>
                            </w:r>
                            <w:r w:rsidR="00901B96">
                              <w:rPr>
                                <w:b/>
                                <w:bCs/>
                                <w:sz w:val="36"/>
                                <w:szCs w:val="36"/>
                              </w:rPr>
                              <w:t xml:space="preserve"> for </w:t>
                            </w:r>
                            <w:r w:rsidR="00162A66">
                              <w:rPr>
                                <w:b/>
                                <w:bCs/>
                                <w:sz w:val="36"/>
                                <w:szCs w:val="36"/>
                              </w:rPr>
                              <w:t>5</w:t>
                            </w:r>
                            <w:r w:rsidR="00901B96">
                              <w:rPr>
                                <w:b/>
                                <w:bCs/>
                                <w:sz w:val="36"/>
                                <w:szCs w:val="36"/>
                              </w:rPr>
                              <w:t xml:space="preserve"> weeks</w:t>
                            </w:r>
                            <w:r w:rsidRPr="00BE5D8B">
                              <w:rPr>
                                <w:b/>
                                <w:bCs/>
                                <w:sz w:val="36"/>
                                <w:szCs w:val="36"/>
                              </w:rPr>
                              <w:t>)</w:t>
                            </w:r>
                          </w:p>
                          <w:p w14:paraId="4AAE3997" w14:textId="45AAEA69" w:rsidR="00BE5D8B" w:rsidRDefault="00BE5D8B" w:rsidP="00BE5D8B">
                            <w:pPr>
                              <w:spacing w:after="0"/>
                              <w:jc w:val="center"/>
                              <w:rPr>
                                <w:b/>
                                <w:bCs/>
                                <w:sz w:val="36"/>
                                <w:szCs w:val="36"/>
                              </w:rPr>
                            </w:pPr>
                            <w:r>
                              <w:rPr>
                                <w:b/>
                                <w:bCs/>
                                <w:sz w:val="36"/>
                                <w:szCs w:val="36"/>
                              </w:rPr>
                              <w:t>**</w:t>
                            </w:r>
                          </w:p>
                          <w:p w14:paraId="48EF9C54" w14:textId="1F5528D1" w:rsidR="00D22807" w:rsidRDefault="00D22807" w:rsidP="00BE5D8B">
                            <w:pPr>
                              <w:spacing w:after="0"/>
                              <w:jc w:val="center"/>
                              <w:rPr>
                                <w:b/>
                                <w:bCs/>
                                <w:sz w:val="36"/>
                                <w:szCs w:val="36"/>
                              </w:rPr>
                            </w:pPr>
                            <w:r w:rsidRPr="00D22807">
                              <w:rPr>
                                <w:b/>
                                <w:bCs/>
                                <w:sz w:val="36"/>
                                <w:szCs w:val="36"/>
                                <w:u w:val="single"/>
                              </w:rPr>
                              <w:t>DATES</w:t>
                            </w:r>
                            <w:r>
                              <w:rPr>
                                <w:b/>
                                <w:bCs/>
                                <w:sz w:val="36"/>
                                <w:szCs w:val="36"/>
                              </w:rPr>
                              <w:t>:</w:t>
                            </w:r>
                          </w:p>
                          <w:p w14:paraId="285AE3E1" w14:textId="77777777" w:rsidR="00E308D3" w:rsidRDefault="00E308D3" w:rsidP="00BE5D8B">
                            <w:pPr>
                              <w:spacing w:after="0"/>
                              <w:jc w:val="center"/>
                              <w:rPr>
                                <w:b/>
                                <w:bCs/>
                                <w:sz w:val="36"/>
                                <w:szCs w:val="36"/>
                              </w:rPr>
                            </w:pPr>
                            <w:r>
                              <w:rPr>
                                <w:b/>
                                <w:bCs/>
                                <w:sz w:val="36"/>
                                <w:szCs w:val="36"/>
                              </w:rPr>
                              <w:t>June 4 &amp; 6</w:t>
                            </w:r>
                          </w:p>
                          <w:p w14:paraId="70E3DC60" w14:textId="77777777" w:rsidR="00E308D3" w:rsidRDefault="00E308D3" w:rsidP="00BE5D8B">
                            <w:pPr>
                              <w:spacing w:after="0"/>
                              <w:jc w:val="center"/>
                              <w:rPr>
                                <w:b/>
                                <w:bCs/>
                                <w:sz w:val="36"/>
                                <w:szCs w:val="36"/>
                              </w:rPr>
                            </w:pPr>
                            <w:r>
                              <w:rPr>
                                <w:b/>
                                <w:bCs/>
                                <w:sz w:val="36"/>
                                <w:szCs w:val="36"/>
                              </w:rPr>
                              <w:t>June 11 &amp; 13</w:t>
                            </w:r>
                          </w:p>
                          <w:p w14:paraId="6E73494F" w14:textId="77777777" w:rsidR="00E308D3" w:rsidRDefault="00E308D3" w:rsidP="00BE5D8B">
                            <w:pPr>
                              <w:spacing w:after="0"/>
                              <w:jc w:val="center"/>
                              <w:rPr>
                                <w:b/>
                                <w:bCs/>
                                <w:sz w:val="36"/>
                                <w:szCs w:val="36"/>
                              </w:rPr>
                            </w:pPr>
                            <w:r>
                              <w:rPr>
                                <w:b/>
                                <w:bCs/>
                                <w:sz w:val="36"/>
                                <w:szCs w:val="36"/>
                              </w:rPr>
                              <w:t>June 18 &amp; 20</w:t>
                            </w:r>
                          </w:p>
                          <w:p w14:paraId="60BB5C4B" w14:textId="5132C941" w:rsidR="005170A3" w:rsidRDefault="00E308D3" w:rsidP="00BE5D8B">
                            <w:pPr>
                              <w:spacing w:after="0"/>
                              <w:jc w:val="center"/>
                              <w:rPr>
                                <w:b/>
                                <w:bCs/>
                                <w:sz w:val="36"/>
                                <w:szCs w:val="36"/>
                              </w:rPr>
                            </w:pPr>
                            <w:r>
                              <w:rPr>
                                <w:b/>
                                <w:bCs/>
                                <w:sz w:val="36"/>
                                <w:szCs w:val="36"/>
                              </w:rPr>
                              <w:t>June 25 &amp; 27</w:t>
                            </w:r>
                          </w:p>
                          <w:p w14:paraId="06AAF5A8" w14:textId="562734F1" w:rsidR="00E308D3" w:rsidRDefault="00E308D3" w:rsidP="00BE5D8B">
                            <w:pPr>
                              <w:spacing w:after="0"/>
                              <w:jc w:val="center"/>
                              <w:rPr>
                                <w:b/>
                                <w:bCs/>
                                <w:sz w:val="36"/>
                                <w:szCs w:val="36"/>
                              </w:rPr>
                            </w:pPr>
                            <w:r>
                              <w:rPr>
                                <w:b/>
                                <w:bCs/>
                                <w:sz w:val="36"/>
                                <w:szCs w:val="36"/>
                              </w:rPr>
                              <w:t>July 9 &amp; 11</w:t>
                            </w:r>
                          </w:p>
                          <w:p w14:paraId="24846870" w14:textId="038362DC" w:rsidR="00E308D3" w:rsidRDefault="00E308D3" w:rsidP="00BE5D8B">
                            <w:pPr>
                              <w:spacing w:after="0"/>
                              <w:jc w:val="center"/>
                              <w:rPr>
                                <w:b/>
                                <w:bCs/>
                                <w:sz w:val="36"/>
                                <w:szCs w:val="36"/>
                              </w:rPr>
                            </w:pPr>
                            <w:r>
                              <w:rPr>
                                <w:b/>
                                <w:bCs/>
                                <w:sz w:val="36"/>
                                <w:szCs w:val="36"/>
                              </w:rPr>
                              <w:t>July 16 &amp; 18</w:t>
                            </w:r>
                          </w:p>
                          <w:p w14:paraId="1B1F31EF" w14:textId="603F13B6" w:rsidR="007D3733" w:rsidRDefault="007D3733" w:rsidP="00540205">
                            <w:pPr>
                              <w:spacing w:after="0"/>
                              <w:jc w:val="center"/>
                              <w:rPr>
                                <w:b/>
                                <w:bCs/>
                                <w:sz w:val="36"/>
                                <w:szCs w:val="36"/>
                              </w:rPr>
                            </w:pPr>
                            <w:r>
                              <w:rPr>
                                <w:b/>
                                <w:bCs/>
                                <w:sz w:val="36"/>
                                <w:szCs w:val="36"/>
                              </w:rPr>
                              <w:t xml:space="preserve"> </w:t>
                            </w:r>
                          </w:p>
                          <w:p w14:paraId="7BBE5F17" w14:textId="29E884A6" w:rsidR="00540205" w:rsidRPr="00540205" w:rsidRDefault="00540205" w:rsidP="00540205">
                            <w:pPr>
                              <w:spacing w:after="0"/>
                              <w:jc w:val="center"/>
                              <w:rPr>
                                <w:b/>
                                <w:bCs/>
                                <w:noProof/>
                                <w:color w:val="0070C0"/>
                                <w:sz w:val="32"/>
                                <w:szCs w:val="32"/>
                              </w:rPr>
                            </w:pPr>
                            <w:r>
                              <w:rPr>
                                <w:b/>
                                <w:bCs/>
                                <w:noProof/>
                                <w:color w:val="0070C0"/>
                                <w:sz w:val="32"/>
                                <w:szCs w:val="32"/>
                              </w:rPr>
                              <w:drawing>
                                <wp:inline distT="0" distB="0" distL="0" distR="0" wp14:anchorId="77E0EB02" wp14:editId="434785E5">
                                  <wp:extent cx="3225401" cy="1714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254464" cy="1729949"/>
                                          </a:xfrm>
                                          <a:prstGeom prst="rect">
                                            <a:avLst/>
                                          </a:prstGeom>
                                        </pic:spPr>
                                      </pic:pic>
                                    </a:graphicData>
                                  </a:graphic>
                                </wp:inline>
                              </w:drawing>
                            </w:r>
                          </w:p>
                          <w:p w14:paraId="740D80A1" w14:textId="429A37F1" w:rsidR="005F28E3" w:rsidRPr="00A24B84" w:rsidRDefault="005F28E3" w:rsidP="005F28E3">
                            <w:pPr>
                              <w:jc w:val="center"/>
                              <w:rPr>
                                <w:b/>
                                <w:bCs/>
                                <w:sz w:val="32"/>
                                <w:szCs w:val="32"/>
                              </w:rPr>
                            </w:pPr>
                          </w:p>
                          <w:p w14:paraId="3E354D06" w14:textId="2F76FE09" w:rsidR="005F28E3" w:rsidRPr="00160924" w:rsidRDefault="005F28E3" w:rsidP="005F28E3">
                            <w:pPr>
                              <w:spacing w:after="0"/>
                              <w:jc w:val="both"/>
                              <w:rPr>
                                <w:b/>
                                <w:bCs/>
                                <w:color w:val="0070C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E3F62" id="_x0000_s1031" type="#_x0000_t202" style="position:absolute;margin-left:274.5pt;margin-top:73.6pt;width:329.25pt;height:424.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" stroked="f">
                <v:textbox>
                  <w:txbxContent>
                    <w:p w14:paraId="1C1B6651" w14:textId="60302D9C" w:rsidR="005F28E3" w:rsidRPr="00BE5D8B" w:rsidRDefault="005F28E3" w:rsidP="00BE5D8B">
                      <w:pPr>
                        <w:spacing w:after="0"/>
                        <w:jc w:val="center"/>
                        <w:rPr>
                          <w:b/>
                          <w:bCs/>
                          <w:sz w:val="36"/>
                          <w:szCs w:val="36"/>
                        </w:rPr>
                      </w:pPr>
                    </w:p>
                    <w:p w14:paraId="33529EFA" w14:textId="36BD29EA" w:rsidR="00BE5D8B" w:rsidRPr="00BE5D8B" w:rsidRDefault="00BE5D8B" w:rsidP="00BE5D8B">
                      <w:pPr>
                        <w:spacing w:after="0"/>
                        <w:jc w:val="center"/>
                        <w:rPr>
                          <w:b/>
                          <w:bCs/>
                          <w:sz w:val="36"/>
                          <w:szCs w:val="36"/>
                        </w:rPr>
                      </w:pPr>
                      <w:r w:rsidRPr="00BE5D8B">
                        <w:rPr>
                          <w:b/>
                          <w:bCs/>
                          <w:sz w:val="36"/>
                          <w:szCs w:val="36"/>
                        </w:rPr>
                        <w:t>24-Hour Course</w:t>
                      </w:r>
                    </w:p>
                    <w:p w14:paraId="11FDD997" w14:textId="59687733" w:rsidR="00BE5D8B" w:rsidRDefault="00BE5D8B" w:rsidP="00BE5D8B">
                      <w:pPr>
                        <w:spacing w:after="0"/>
                        <w:jc w:val="center"/>
                        <w:rPr>
                          <w:b/>
                          <w:bCs/>
                          <w:sz w:val="36"/>
                          <w:szCs w:val="36"/>
                        </w:rPr>
                      </w:pPr>
                      <w:r w:rsidRPr="00BE5D8B">
                        <w:rPr>
                          <w:b/>
                          <w:bCs/>
                          <w:sz w:val="36"/>
                          <w:szCs w:val="36"/>
                        </w:rPr>
                        <w:t>(12 Sessions</w:t>
                      </w:r>
                      <w:r w:rsidR="00901B96">
                        <w:rPr>
                          <w:b/>
                          <w:bCs/>
                          <w:sz w:val="36"/>
                          <w:szCs w:val="36"/>
                        </w:rPr>
                        <w:t xml:space="preserve"> for </w:t>
                      </w:r>
                      <w:r w:rsidR="00162A66">
                        <w:rPr>
                          <w:b/>
                          <w:bCs/>
                          <w:sz w:val="36"/>
                          <w:szCs w:val="36"/>
                        </w:rPr>
                        <w:t>5</w:t>
                      </w:r>
                      <w:r w:rsidR="00901B96">
                        <w:rPr>
                          <w:b/>
                          <w:bCs/>
                          <w:sz w:val="36"/>
                          <w:szCs w:val="36"/>
                        </w:rPr>
                        <w:t xml:space="preserve"> weeks</w:t>
                      </w:r>
                      <w:r w:rsidRPr="00BE5D8B">
                        <w:rPr>
                          <w:b/>
                          <w:bCs/>
                          <w:sz w:val="36"/>
                          <w:szCs w:val="36"/>
                        </w:rPr>
                        <w:t>)</w:t>
                      </w:r>
                    </w:p>
                    <w:p w14:paraId="4AAE3997" w14:textId="45AAEA69" w:rsidR="00BE5D8B" w:rsidRDefault="00BE5D8B" w:rsidP="00BE5D8B">
                      <w:pPr>
                        <w:spacing w:after="0"/>
                        <w:jc w:val="center"/>
                        <w:rPr>
                          <w:b/>
                          <w:bCs/>
                          <w:sz w:val="36"/>
                          <w:szCs w:val="36"/>
                        </w:rPr>
                      </w:pPr>
                      <w:r>
                        <w:rPr>
                          <w:b/>
                          <w:bCs/>
                          <w:sz w:val="36"/>
                          <w:szCs w:val="36"/>
                        </w:rPr>
                        <w:t>**</w:t>
                      </w:r>
                    </w:p>
                    <w:p w14:paraId="48EF9C54" w14:textId="1F5528D1" w:rsidR="00D22807" w:rsidRDefault="00D22807" w:rsidP="00BE5D8B">
                      <w:pPr>
                        <w:spacing w:after="0"/>
                        <w:jc w:val="center"/>
                        <w:rPr>
                          <w:b/>
                          <w:bCs/>
                          <w:sz w:val="36"/>
                          <w:szCs w:val="36"/>
                        </w:rPr>
                      </w:pPr>
                      <w:r w:rsidRPr="00D22807">
                        <w:rPr>
                          <w:b/>
                          <w:bCs/>
                          <w:sz w:val="36"/>
                          <w:szCs w:val="36"/>
                          <w:u w:val="single"/>
                        </w:rPr>
                        <w:t>DATES</w:t>
                      </w:r>
                      <w:r>
                        <w:rPr>
                          <w:b/>
                          <w:bCs/>
                          <w:sz w:val="36"/>
                          <w:szCs w:val="36"/>
                        </w:rPr>
                        <w:t>:</w:t>
                      </w:r>
                    </w:p>
                    <w:p w14:paraId="285AE3E1" w14:textId="77777777" w:rsidR="00E308D3" w:rsidRDefault="00E308D3" w:rsidP="00BE5D8B">
                      <w:pPr>
                        <w:spacing w:after="0"/>
                        <w:jc w:val="center"/>
                        <w:rPr>
                          <w:b/>
                          <w:bCs/>
                          <w:sz w:val="36"/>
                          <w:szCs w:val="36"/>
                        </w:rPr>
                      </w:pPr>
                      <w:r>
                        <w:rPr>
                          <w:b/>
                          <w:bCs/>
                          <w:sz w:val="36"/>
                          <w:szCs w:val="36"/>
                        </w:rPr>
                        <w:t>June 4 &amp; 6</w:t>
                      </w:r>
                    </w:p>
                    <w:p w14:paraId="70E3DC60" w14:textId="77777777" w:rsidR="00E308D3" w:rsidRDefault="00E308D3" w:rsidP="00BE5D8B">
                      <w:pPr>
                        <w:spacing w:after="0"/>
                        <w:jc w:val="center"/>
                        <w:rPr>
                          <w:b/>
                          <w:bCs/>
                          <w:sz w:val="36"/>
                          <w:szCs w:val="36"/>
                        </w:rPr>
                      </w:pPr>
                      <w:r>
                        <w:rPr>
                          <w:b/>
                          <w:bCs/>
                          <w:sz w:val="36"/>
                          <w:szCs w:val="36"/>
                        </w:rPr>
                        <w:t>June 11 &amp; 13</w:t>
                      </w:r>
                    </w:p>
                    <w:p w14:paraId="6E73494F" w14:textId="77777777" w:rsidR="00E308D3" w:rsidRDefault="00E308D3" w:rsidP="00BE5D8B">
                      <w:pPr>
                        <w:spacing w:after="0"/>
                        <w:jc w:val="center"/>
                        <w:rPr>
                          <w:b/>
                          <w:bCs/>
                          <w:sz w:val="36"/>
                          <w:szCs w:val="36"/>
                        </w:rPr>
                      </w:pPr>
                      <w:r>
                        <w:rPr>
                          <w:b/>
                          <w:bCs/>
                          <w:sz w:val="36"/>
                          <w:szCs w:val="36"/>
                        </w:rPr>
                        <w:t>June 18 &amp; 20</w:t>
                      </w:r>
                    </w:p>
                    <w:p w14:paraId="60BB5C4B" w14:textId="5132C941" w:rsidR="005170A3" w:rsidRDefault="00E308D3" w:rsidP="00BE5D8B">
                      <w:pPr>
                        <w:spacing w:after="0"/>
                        <w:jc w:val="center"/>
                        <w:rPr>
                          <w:b/>
                          <w:bCs/>
                          <w:sz w:val="36"/>
                          <w:szCs w:val="36"/>
                        </w:rPr>
                      </w:pPr>
                      <w:r>
                        <w:rPr>
                          <w:b/>
                          <w:bCs/>
                          <w:sz w:val="36"/>
                          <w:szCs w:val="36"/>
                        </w:rPr>
                        <w:t>June 25 &amp; 27</w:t>
                      </w:r>
                    </w:p>
                    <w:p w14:paraId="06AAF5A8" w14:textId="562734F1" w:rsidR="00E308D3" w:rsidRDefault="00E308D3" w:rsidP="00BE5D8B">
                      <w:pPr>
                        <w:spacing w:after="0"/>
                        <w:jc w:val="center"/>
                        <w:rPr>
                          <w:b/>
                          <w:bCs/>
                          <w:sz w:val="36"/>
                          <w:szCs w:val="36"/>
                        </w:rPr>
                      </w:pPr>
                      <w:r>
                        <w:rPr>
                          <w:b/>
                          <w:bCs/>
                          <w:sz w:val="36"/>
                          <w:szCs w:val="36"/>
                        </w:rPr>
                        <w:t>July 9 &amp; 11</w:t>
                      </w:r>
                    </w:p>
                    <w:p w14:paraId="24846870" w14:textId="038362DC" w:rsidR="00E308D3" w:rsidRDefault="00E308D3" w:rsidP="00BE5D8B">
                      <w:pPr>
                        <w:spacing w:after="0"/>
                        <w:jc w:val="center"/>
                        <w:rPr>
                          <w:b/>
                          <w:bCs/>
                          <w:sz w:val="36"/>
                          <w:szCs w:val="36"/>
                        </w:rPr>
                      </w:pPr>
                      <w:r>
                        <w:rPr>
                          <w:b/>
                          <w:bCs/>
                          <w:sz w:val="36"/>
                          <w:szCs w:val="36"/>
                        </w:rPr>
                        <w:t>July 16 &amp; 18</w:t>
                      </w:r>
                    </w:p>
                    <w:p w14:paraId="1B1F31EF" w14:textId="603F13B6" w:rsidR="007D3733" w:rsidRDefault="007D3733" w:rsidP="00540205">
                      <w:pPr>
                        <w:spacing w:after="0"/>
                        <w:jc w:val="center"/>
                        <w:rPr>
                          <w:b/>
                          <w:bCs/>
                          <w:sz w:val="36"/>
                          <w:szCs w:val="36"/>
                        </w:rPr>
                      </w:pPr>
                      <w:r>
                        <w:rPr>
                          <w:b/>
                          <w:bCs/>
                          <w:sz w:val="36"/>
                          <w:szCs w:val="36"/>
                        </w:rPr>
                        <w:t xml:space="preserve"> </w:t>
                      </w:r>
                    </w:p>
                    <w:p w14:paraId="7BBE5F17" w14:textId="29E884A6" w:rsidR="00540205" w:rsidRPr="00540205" w:rsidRDefault="00540205" w:rsidP="00540205">
                      <w:pPr>
                        <w:spacing w:after="0"/>
                        <w:jc w:val="center"/>
                        <w:rPr>
                          <w:b/>
                          <w:bCs/>
                          <w:noProof/>
                          <w:color w:val="0070C0"/>
                          <w:sz w:val="32"/>
                          <w:szCs w:val="32"/>
                        </w:rPr>
                      </w:pPr>
                      <w:r>
                        <w:rPr>
                          <w:b/>
                          <w:bCs/>
                          <w:noProof/>
                          <w:color w:val="0070C0"/>
                          <w:sz w:val="32"/>
                          <w:szCs w:val="32"/>
                        </w:rPr>
                        <w:drawing>
                          <wp:inline distT="0" distB="0" distL="0" distR="0" wp14:anchorId="77E0EB02" wp14:editId="434785E5">
                            <wp:extent cx="3225401" cy="17145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254464" cy="1729949"/>
                                    </a:xfrm>
                                    <a:prstGeom prst="rect">
                                      <a:avLst/>
                                    </a:prstGeom>
                                  </pic:spPr>
                                </pic:pic>
                              </a:graphicData>
                            </a:graphic>
                          </wp:inline>
                        </w:drawing>
                      </w:r>
                    </w:p>
                    <w:p w14:paraId="740D80A1" w14:textId="429A37F1" w:rsidR="005F28E3" w:rsidRPr="00A24B84" w:rsidRDefault="005F28E3" w:rsidP="005F28E3">
                      <w:pPr>
                        <w:jc w:val="center"/>
                        <w:rPr>
                          <w:b/>
                          <w:bCs/>
                          <w:sz w:val="32"/>
                          <w:szCs w:val="32"/>
                        </w:rPr>
                      </w:pPr>
                    </w:p>
                    <w:p w14:paraId="3E354D06" w14:textId="2F76FE09" w:rsidR="005F28E3" w:rsidRPr="00160924" w:rsidRDefault="005F28E3" w:rsidP="005F28E3">
                      <w:pPr>
                        <w:spacing w:after="0"/>
                        <w:jc w:val="both"/>
                        <w:rPr>
                          <w:b/>
                          <w:bCs/>
                          <w:color w:val="0070C0"/>
                          <w:sz w:val="32"/>
                          <w:szCs w:val="32"/>
                        </w:rPr>
                      </w:pPr>
                    </w:p>
                  </w:txbxContent>
                </v:textbox>
                <w10:wrap anchorx="page"/>
              </v:shape>
            </w:pict>
          </mc:Fallback>
        </mc:AlternateContent>
      </w:r>
      <w:r w:rsidR="00D71B8F">
        <w:rPr>
          <w:noProof/>
        </w:rPr>
        <mc:AlternateContent>
          <mc:Choice Requires="wps">
            <w:drawing>
              <wp:anchor distT="45720" distB="45720" distL="114300" distR="114300" simplePos="0" relativeHeight="251658240" behindDoc="0" locked="0" layoutInCell="1" allowOverlap="1" wp14:anchorId="5BA3B8C0" wp14:editId="181C53AF">
                <wp:simplePos x="0" y="0"/>
                <wp:positionH relativeFrom="page">
                  <wp:align>left</wp:align>
                </wp:positionH>
                <wp:positionV relativeFrom="paragraph">
                  <wp:posOffset>-2589530</wp:posOffset>
                </wp:positionV>
                <wp:extent cx="5848350" cy="2247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247900"/>
                        </a:xfrm>
                        <a:prstGeom prst="rect">
                          <a:avLst/>
                        </a:prstGeom>
                        <a:solidFill>
                          <a:srgbClr val="FFFFFF"/>
                        </a:solidFill>
                        <a:ln w="28575">
                          <a:solidFill>
                            <a:schemeClr val="accent3">
                              <a:lumMod val="50000"/>
                            </a:schemeClr>
                          </a:solidFill>
                          <a:miter lim="800000"/>
                          <a:headEnd/>
                          <a:tailEnd/>
                        </a:ln>
                      </wps:spPr>
                      <wps:txbx>
                        <w:txbxContent>
                          <w:p w14:paraId="66CFD265" w14:textId="5E6052BF" w:rsidR="002F7BF9" w:rsidRDefault="00D72631" w:rsidP="00D72631">
                            <w:pPr>
                              <w:spacing w:after="0"/>
                              <w:rPr>
                                <w:b/>
                                <w:bCs/>
                                <w:sz w:val="48"/>
                                <w:szCs w:val="48"/>
                              </w:rPr>
                            </w:pPr>
                            <w:r w:rsidRPr="004674E7">
                              <w:rPr>
                                <w:b/>
                                <w:bCs/>
                                <w:noProof/>
                                <w:sz w:val="48"/>
                                <w:szCs w:val="48"/>
                              </w:rPr>
                              <w:drawing>
                                <wp:inline distT="0" distB="0" distL="0" distR="0" wp14:anchorId="56A71418" wp14:editId="7E87B0A4">
                                  <wp:extent cx="5151755" cy="91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151755" cy="914400"/>
                                          </a:xfrm>
                                          <a:prstGeom prst="rect">
                                            <a:avLst/>
                                          </a:prstGeom>
                                        </pic:spPr>
                                      </pic:pic>
                                    </a:graphicData>
                                  </a:graphic>
                                </wp:inline>
                              </w:drawing>
                            </w:r>
                          </w:p>
                          <w:p w14:paraId="6002AE13" w14:textId="67132730" w:rsidR="004674E7" w:rsidRPr="004674E7" w:rsidRDefault="004674E7" w:rsidP="004674E7">
                            <w:pPr>
                              <w:spacing w:after="0"/>
                              <w:jc w:val="center"/>
                              <w:rPr>
                                <w:b/>
                                <w:bCs/>
                                <w:sz w:val="72"/>
                                <w:szCs w:val="72"/>
                              </w:rPr>
                            </w:pPr>
                            <w:r w:rsidRPr="004674E7">
                              <w:rPr>
                                <w:b/>
                                <w:bCs/>
                                <w:sz w:val="72"/>
                                <w:szCs w:val="72"/>
                              </w:rPr>
                              <w:t xml:space="preserve">American Sign Language </w:t>
                            </w:r>
                            <w:r w:rsidR="00F737D9">
                              <w:rPr>
                                <w:b/>
                                <w:bCs/>
                                <w:sz w:val="72"/>
                                <w:szCs w:val="72"/>
                              </w:rPr>
                              <w:t>Level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3B8C0" id="_x0000_t202" coordsize="21600,21600" o:spt="202" path="m,l,21600r21600,l21600,xe">
                <v:stroke joinstyle="miter"/>
                <v:path gradientshapeok="t" o:connecttype="rect"/>
              </v:shapetype>
              <v:shape id="_x0000_s1032" type="#_x0000_t202" style="position:absolute;margin-left:0;margin-top:-203.9pt;width:460.5pt;height:177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" strokecolor="#717171 [1606]" strokeweight="2.25pt">
                <v:textbox>
                  <w:txbxContent>
                    <w:p w14:paraId="66CFD265" w14:textId="5E6052BF" w:rsidR="002F7BF9" w:rsidRDefault="00D72631" w:rsidP="00D72631">
                      <w:pPr>
                        <w:spacing w:after="0"/>
                        <w:rPr>
                          <w:b/>
                          <w:bCs/>
                          <w:sz w:val="48"/>
                          <w:szCs w:val="48"/>
                        </w:rPr>
                      </w:pPr>
                      <w:r w:rsidRPr="004674E7">
                        <w:rPr>
                          <w:b/>
                          <w:bCs/>
                          <w:noProof/>
                          <w:sz w:val="48"/>
                          <w:szCs w:val="48"/>
                        </w:rPr>
                        <w:drawing>
                          <wp:inline distT="0" distB="0" distL="0" distR="0" wp14:anchorId="56A71418" wp14:editId="7E87B0A4">
                            <wp:extent cx="5151755" cy="91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151755" cy="914400"/>
                                    </a:xfrm>
                                    <a:prstGeom prst="rect">
                                      <a:avLst/>
                                    </a:prstGeom>
                                  </pic:spPr>
                                </pic:pic>
                              </a:graphicData>
                            </a:graphic>
                          </wp:inline>
                        </w:drawing>
                      </w:r>
                    </w:p>
                    <w:p w14:paraId="6002AE13" w14:textId="67132730" w:rsidR="004674E7" w:rsidRPr="004674E7" w:rsidRDefault="004674E7" w:rsidP="004674E7">
                      <w:pPr>
                        <w:spacing w:after="0"/>
                        <w:jc w:val="center"/>
                        <w:rPr>
                          <w:b/>
                          <w:bCs/>
                          <w:sz w:val="72"/>
                          <w:szCs w:val="72"/>
                        </w:rPr>
                      </w:pPr>
                      <w:r w:rsidRPr="004674E7">
                        <w:rPr>
                          <w:b/>
                          <w:bCs/>
                          <w:sz w:val="72"/>
                          <w:szCs w:val="72"/>
                        </w:rPr>
                        <w:t xml:space="preserve">American Sign Language </w:t>
                      </w:r>
                      <w:r w:rsidR="00F737D9">
                        <w:rPr>
                          <w:b/>
                          <w:bCs/>
                          <w:sz w:val="72"/>
                          <w:szCs w:val="72"/>
                        </w:rPr>
                        <w:t>Level I</w:t>
                      </w:r>
                    </w:p>
                  </w:txbxContent>
                </v:textbox>
                <w10:wrap anchorx="page"/>
              </v:shape>
            </w:pict>
          </mc:Fallback>
        </mc:AlternateContent>
      </w:r>
      <w:r w:rsidR="006B335A">
        <w:rPr>
          <w:noProof/>
        </w:rPr>
        <mc:AlternateContent>
          <mc:Choice Requires="wps">
            <w:drawing>
              <wp:anchor distT="45720" distB="45720" distL="114300" distR="114300" simplePos="0" relativeHeight="251657216" behindDoc="0" locked="0" layoutInCell="1" allowOverlap="1" wp14:anchorId="7939025E" wp14:editId="255B7575">
                <wp:simplePos x="0" y="0"/>
                <wp:positionH relativeFrom="page">
                  <wp:posOffset>85725</wp:posOffset>
                </wp:positionH>
                <wp:positionV relativeFrom="paragraph">
                  <wp:posOffset>6402070</wp:posOffset>
                </wp:positionV>
                <wp:extent cx="3771900" cy="8667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66775"/>
                        </a:xfrm>
                        <a:prstGeom prst="rect">
                          <a:avLst/>
                        </a:prstGeom>
                        <a:noFill/>
                        <a:ln w="9525">
                          <a:noFill/>
                          <a:miter lim="800000"/>
                          <a:headEnd/>
                          <a:tailEnd/>
                        </a:ln>
                      </wps:spPr>
                      <wps:txbx>
                        <w:txbxContent>
                          <w:p w14:paraId="069D9AB3" w14:textId="77777777" w:rsidR="0052379C" w:rsidRDefault="0052379C" w:rsidP="0052379C">
                            <w:pPr>
                              <w:spacing w:after="0"/>
                              <w:ind w:left="189" w:right="-15"/>
                              <w:rPr>
                                <w:sz w:val="28"/>
                              </w:rPr>
                            </w:pPr>
                            <w:r>
                              <w:rPr>
                                <w:sz w:val="28"/>
                              </w:rPr>
                              <w:t xml:space="preserve">For more information or to register, </w:t>
                            </w:r>
                          </w:p>
                          <w:p w14:paraId="26D4B64D" w14:textId="63B735F3" w:rsidR="0052379C" w:rsidRDefault="0052379C" w:rsidP="0052379C">
                            <w:pPr>
                              <w:spacing w:after="0"/>
                              <w:ind w:left="189" w:right="-15"/>
                              <w:rPr>
                                <w:b/>
                                <w:sz w:val="28"/>
                              </w:rPr>
                            </w:pPr>
                            <w:r>
                              <w:rPr>
                                <w:sz w:val="28"/>
                              </w:rPr>
                              <w:t xml:space="preserve">call Deana Beauford at </w:t>
                            </w:r>
                            <w:r>
                              <w:rPr>
                                <w:b/>
                                <w:sz w:val="28"/>
                              </w:rPr>
                              <w:t>706-649-1454</w:t>
                            </w:r>
                          </w:p>
                          <w:p w14:paraId="49626710" w14:textId="77777777" w:rsidR="0052379C" w:rsidRDefault="0052379C" w:rsidP="0052379C">
                            <w:pPr>
                              <w:spacing w:after="0"/>
                              <w:ind w:left="189"/>
                              <w:rPr>
                                <w:b/>
                                <w:sz w:val="28"/>
                              </w:rPr>
                            </w:pPr>
                            <w:r>
                              <w:rPr>
                                <w:sz w:val="28"/>
                              </w:rPr>
                              <w:t xml:space="preserve">or email </w:t>
                            </w:r>
                            <w:hyperlink r:id="rId21">
                              <w:r>
                                <w:rPr>
                                  <w:b/>
                                  <w:sz w:val="28"/>
                                </w:rPr>
                                <w:t>dbeauford@columbustech.edu</w:t>
                              </w:r>
                            </w:hyperlink>
                          </w:p>
                          <w:p w14:paraId="62FF07A1" w14:textId="77777777" w:rsidR="0052379C" w:rsidRDefault="0052379C" w:rsidP="0052379C"/>
                          <w:p w14:paraId="6CD4A099" w14:textId="77777777" w:rsidR="0052379C" w:rsidRDefault="0052379C" w:rsidP="0052379C"/>
                          <w:p w14:paraId="34220A1D" w14:textId="77777777" w:rsidR="0052379C" w:rsidRDefault="0052379C" w:rsidP="00523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9025E" id="_x0000_s1033" type="#_x0000_t202" style="position:absolute;margin-left:6.75pt;margin-top:504.1pt;width:297pt;height:6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" filled="f" stroked="f">
                <v:textbox>
                  <w:txbxContent>
                    <w:p w14:paraId="069D9AB3" w14:textId="77777777" w:rsidR="0052379C" w:rsidRDefault="0052379C" w:rsidP="0052379C">
                      <w:pPr>
                        <w:spacing w:after="0"/>
                        <w:ind w:left="189" w:right="-15"/>
                        <w:rPr>
                          <w:sz w:val="28"/>
                        </w:rPr>
                      </w:pPr>
                      <w:r>
                        <w:rPr>
                          <w:sz w:val="28"/>
                        </w:rPr>
                        <w:t xml:space="preserve">For more information or to register, </w:t>
                      </w:r>
                    </w:p>
                    <w:p w14:paraId="26D4B64D" w14:textId="63B735F3" w:rsidR="0052379C" w:rsidRDefault="0052379C" w:rsidP="0052379C">
                      <w:pPr>
                        <w:spacing w:after="0"/>
                        <w:ind w:left="189" w:right="-15"/>
                        <w:rPr>
                          <w:b/>
                          <w:sz w:val="28"/>
                        </w:rPr>
                      </w:pPr>
                      <w:r>
                        <w:rPr>
                          <w:sz w:val="28"/>
                        </w:rPr>
                        <w:t xml:space="preserve">call Deana Beauford at </w:t>
                      </w:r>
                      <w:r>
                        <w:rPr>
                          <w:b/>
                          <w:sz w:val="28"/>
                        </w:rPr>
                        <w:t>706-649-1454</w:t>
                      </w:r>
                    </w:p>
                    <w:p w14:paraId="49626710" w14:textId="77777777" w:rsidR="0052379C" w:rsidRDefault="0052379C" w:rsidP="0052379C">
                      <w:pPr>
                        <w:spacing w:after="0"/>
                        <w:ind w:left="189"/>
                        <w:rPr>
                          <w:b/>
                          <w:sz w:val="28"/>
                        </w:rPr>
                      </w:pPr>
                      <w:r>
                        <w:rPr>
                          <w:sz w:val="28"/>
                        </w:rPr>
                        <w:t xml:space="preserve">or email </w:t>
                      </w:r>
                      <w:hyperlink r:id="rId22">
                        <w:r>
                          <w:rPr>
                            <w:b/>
                            <w:sz w:val="28"/>
                          </w:rPr>
                          <w:t>dbeauford@columbustech.edu</w:t>
                        </w:r>
                      </w:hyperlink>
                    </w:p>
                    <w:p w14:paraId="62FF07A1" w14:textId="77777777" w:rsidR="0052379C" w:rsidRDefault="0052379C" w:rsidP="0052379C"/>
                    <w:p w14:paraId="6CD4A099" w14:textId="77777777" w:rsidR="0052379C" w:rsidRDefault="0052379C" w:rsidP="0052379C"/>
                    <w:p w14:paraId="34220A1D" w14:textId="77777777" w:rsidR="0052379C" w:rsidRDefault="0052379C" w:rsidP="0052379C"/>
                  </w:txbxContent>
                </v:textbox>
                <w10:wrap anchorx="page"/>
              </v:shape>
            </w:pict>
          </mc:Fallback>
        </mc:AlternateContent>
      </w:r>
    </w:p>
    <w:sectPr w:rsidR="009468D3" w:rsidSect="00A81C05">
      <w:headerReference w:type="default" r:id="rId23"/>
      <w:footerReference w:type="first" r:id="rId24"/>
      <w:pgSz w:w="12240" w:h="15840" w:code="1"/>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3C6C" w14:textId="77777777" w:rsidR="003842EB" w:rsidRDefault="003842EB">
      <w:pPr>
        <w:spacing w:after="0" w:line="240" w:lineRule="auto"/>
      </w:pPr>
      <w:r>
        <w:separator/>
      </w:r>
    </w:p>
    <w:p w14:paraId="0979AABE" w14:textId="77777777" w:rsidR="003842EB" w:rsidRDefault="003842EB"/>
  </w:endnote>
  <w:endnote w:type="continuationSeparator" w:id="0">
    <w:p w14:paraId="2F912B92" w14:textId="77777777" w:rsidR="003842EB" w:rsidRDefault="003842EB">
      <w:pPr>
        <w:spacing w:after="0" w:line="240" w:lineRule="auto"/>
      </w:pPr>
      <w:r>
        <w:continuationSeparator/>
      </w:r>
    </w:p>
    <w:p w14:paraId="6F413A68" w14:textId="77777777" w:rsidR="003842EB" w:rsidRDefault="003842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DE1"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AE09" w14:textId="77777777" w:rsidR="003842EB" w:rsidRDefault="003842EB">
      <w:pPr>
        <w:spacing w:after="0" w:line="240" w:lineRule="auto"/>
      </w:pPr>
      <w:r>
        <w:separator/>
      </w:r>
    </w:p>
    <w:p w14:paraId="3B0576BF" w14:textId="77777777" w:rsidR="003842EB" w:rsidRDefault="003842EB"/>
  </w:footnote>
  <w:footnote w:type="continuationSeparator" w:id="0">
    <w:p w14:paraId="09A3E7D5" w14:textId="77777777" w:rsidR="003842EB" w:rsidRDefault="003842EB">
      <w:pPr>
        <w:spacing w:after="0" w:line="240" w:lineRule="auto"/>
      </w:pPr>
      <w:r>
        <w:continuationSeparator/>
      </w:r>
    </w:p>
    <w:p w14:paraId="700197F0" w14:textId="77777777" w:rsidR="003842EB" w:rsidRDefault="003842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F668" w14:textId="77777777" w:rsidR="001B4EEF" w:rsidRPr="00FE1448" w:rsidRDefault="00107C8E" w:rsidP="00FE1448">
    <w:pPr>
      <w:pStyle w:val="Header"/>
    </w:pPr>
    <w:r>
      <w:rPr>
        <w:noProof/>
      </w:rPr>
      <mc:AlternateContent>
        <mc:Choice Requires="wpg">
          <w:drawing>
            <wp:anchor distT="0" distB="0" distL="114300" distR="114300" simplePos="0" relativeHeight="251678720" behindDoc="0" locked="0" layoutInCell="1" allowOverlap="1" wp14:anchorId="10AEB59D" wp14:editId="1E424CB0">
              <wp:simplePos x="0" y="0"/>
              <wp:positionH relativeFrom="page">
                <wp:posOffset>-85725</wp:posOffset>
              </wp:positionH>
              <wp:positionV relativeFrom="page">
                <wp:posOffset>-1</wp:posOffset>
              </wp:positionV>
              <wp:extent cx="7858125" cy="10067925"/>
              <wp:effectExtent l="0" t="0" r="28575" b="9525"/>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58125" cy="10067925"/>
                        <a:chOff x="-85725" y="-1"/>
                        <a:chExt cx="7858125" cy="10067925"/>
                      </a:xfrm>
                    </wpg:grpSpPr>
                    <wps:wsp>
                      <wps:cNvPr id="8" name="Freeform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9" name="Freeform 6">
                        <a:extLst>
                          <a:ext uri="{FF2B5EF4-FFF2-40B4-BE49-F238E27FC236}">
                            <a16:creationId xmlns:a16="http://schemas.microsoft.com/office/drawing/2014/main" id="{96F8F234-34A2-492E-A1DD-876120A115D8}"/>
                          </a:ext>
                        </a:extLst>
                      </wps:cNvPr>
                      <wps:cNvSpPr>
                        <a:spLocks/>
                      </wps:cNvSpPr>
                      <wps:spPr bwMode="auto">
                        <a:xfrm>
                          <a:off x="3920945" y="885907"/>
                          <a:ext cx="3832315" cy="130495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tx2">
                            <a:lumMod val="50000"/>
                            <a:lumOff val="50000"/>
                          </a:schemeClr>
                        </a:solidFill>
                        <a:ln>
                          <a:noFill/>
                        </a:ln>
                      </wps:spPr>
                      <wps:bodyPr vert="horz" wrap="square" lIns="91440" tIns="45720" rIns="91440" bIns="45720" numCol="1" anchor="t" anchorCtr="0" compatLnSpc="1">
                        <a:prstTxWarp prst="textNoShape">
                          <a:avLst/>
                        </a:prstTxWarp>
                      </wps:bodyPr>
                    </wps:wsp>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1"/>
                          <a:ext cx="7771308" cy="904875"/>
                        </a:xfrm>
                        <a:prstGeom prst="rect">
                          <a:avLst/>
                        </a:prstGeom>
                        <a:solidFill>
                          <a:srgbClr val="FF0000"/>
                        </a:solidFill>
                        <a:ln>
                          <a:noFill/>
                        </a:ln>
                      </wps:spPr>
                      <wps:bodyPr vert="horz" wrap="square" lIns="91440" tIns="45720" rIns="91440" bIns="45720" numCol="1" anchor="t" anchorCtr="0" compatLnSpc="1">
                        <a:prstTxWarp prst="textNoShape">
                          <a:avLst/>
                        </a:prstTxWarp>
                      </wps:bodyPr>
                    </wps:wsp>
                    <wps:wsp>
                      <wps:cNvPr id="28" name="Freeform: Shape 27">
                        <a:extLst>
                          <a:ext uri="{FF2B5EF4-FFF2-40B4-BE49-F238E27FC236}">
                            <a16:creationId xmlns:a16="http://schemas.microsoft.com/office/drawing/2014/main" id="{359D7797-4BA1-47FB-B5A7-EB6D46754C37}"/>
                          </a:ext>
                        </a:extLst>
                      </wps:cNvPr>
                      <wps:cNvSpPr>
                        <a:spLocks/>
                      </wps:cNvSpPr>
                      <wps:spPr bwMode="auto">
                        <a:xfrm>
                          <a:off x="-85725" y="8686799"/>
                          <a:ext cx="6694833" cy="138112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rgbClr val="FF0000"/>
                        </a:solidFill>
                        <a:ln>
                          <a:noFill/>
                        </a:ln>
                      </wps:spPr>
                      <wps:bodyPr vert="horz" wrap="square" lIns="91440" tIns="45720" rIns="91440" bIns="45720" numCol="1" anchor="t" anchorCtr="0" compatLnSpc="1">
                        <a:prstTxWarp prst="textNoShape">
                          <a:avLst/>
                        </a:prstTxWarp>
                        <a:noAutofit/>
                      </wps:bodyPr>
                    </wps:wsp>
                    <wps:wsp>
                      <wps:cNvPr id="14" name="Freeform: Shape 24"/>
                      <wps:cNvSpPr>
                        <a:spLocks/>
                      </wps:cNvSpPr>
                      <wps:spPr bwMode="auto">
                        <a:xfrm>
                          <a:off x="7238999" y="8448674"/>
                          <a:ext cx="514261" cy="1609725"/>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rgbClr val="FF0000"/>
                        </a:solidFill>
                        <a:ln>
                          <a:noFill/>
                        </a:ln>
                      </wps:spPr>
                      <wps:bodyPr vert="horz" wrap="square" lIns="91440" tIns="45720" rIns="91440" bIns="45720" numCol="1" anchor="t" anchorCtr="0" compatLnSpc="1">
                        <a:prstTxWarp prst="textNoShape">
                          <a:avLst/>
                        </a:prstTxWarp>
                        <a:noAutofit/>
                      </wps:bodyPr>
                    </wps:wsp>
                    <wps:wsp>
                      <wps:cNvPr id="18" name="Freeform 15">
                        <a:extLst>
                          <a:ext uri="{FF2B5EF4-FFF2-40B4-BE49-F238E27FC236}">
                            <a16:creationId xmlns:a16="http://schemas.microsoft.com/office/drawing/2014/main" id="{D15E71B7-D7A6-44CE-830C-354A3088AF64}"/>
                          </a:ext>
                        </a:extLst>
                      </wps:cNvPr>
                      <wps:cNvSpPr>
                        <a:spLocks/>
                      </wps:cNvSpPr>
                      <wps:spPr bwMode="auto">
                        <a:xfrm>
                          <a:off x="6915149" y="8982075"/>
                          <a:ext cx="323681" cy="639445"/>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bg1">
                            <a:lumMod val="65000"/>
                          </a:schemeClr>
                        </a:solidFill>
                        <a:ln>
                          <a:noFill/>
                        </a:ln>
                      </wps:spPr>
                      <wps:bodyPr vert="horz" wrap="square" lIns="91440" tIns="45720" rIns="91440" bIns="45720" numCol="1" anchor="t" anchorCtr="0" compatLnSpc="1">
                        <a:prstTxWarp prst="textNoShape">
                          <a:avLst/>
                        </a:prstTxWarp>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DCF650" id="Group 23" o:spid="_x0000_s1026" style="position:absolute;margin-left:-6.75pt;margin-top:0;width:618.75pt;height:792.75pt;z-index:251678720;mso-position-horizontal-relative:page;mso-position-vertical-relative:page" coordorigin="-857" coordsize="78581,10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">
              <v:shape id="Freeform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" path="m2136,l,,,690r2671,l2136,xe" fillcolor="red" stroked="f">
                <v:path arrowok="t" o:connecttype="custom" o:connectlocs="3452478,0;0,0;0,1032782;4317214,1032782;3452478,0" o:connectangles="0,0,0,0,0"/>
              </v:shape>
              <v:shape id="Freeform 6" o:spid="_x0000_s1028" style="position:absolute;left:39209;top:8859;width:38323;height:13049;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" path="m2371,l,,355,440r2016,l2371,xe" fillcolor="gray [1631]" stroked="f">
                <v:path arrowok="t" o:connecttype="custom" o:connectlocs="3832315,0;0,0;573797,1304956;3832315,1304956;3832315,0" o:connectangles="0,0,0,0,0"/>
              </v:shape>
              <v:rect id="Rectangle 8" o:spid="_x0000_s1029" style="position:absolute;width:77713;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" fillcolor="red" stroked="f"/>
              <v:shape id="Freeform: Shape 27" o:spid="_x0000_s1030" style="position:absolute;left:-857;top:86867;width:66948;height:13812;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" path="m,l4583908,,6694833,1543935r-5670895,l9698,1543935r-9698,l,48783r307,l,xe" fillcolor="red" stroked="f">
                <v:path arrowok="t" o:connecttype="custom" o:connectlocs="0,0;4583908,0;6694833,1381125;1023938,1381125;9698,1381125;0,1381125;0,43639;307,43639" o:connectangles="0,0,0,0,0,0,0,0"/>
              </v:shape>
              <v:shape id="Freeform: Shape 24" o:spid="_x0000_s1031" style="position:absolute;left:72389;top:84486;width:5143;height:16097;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" path="m1280132,r,2733130l1280131,2733130r,8981l1094394,2742111r,-7l1094254,2742111,,1944324,,926510,1280132,xe" fillcolor="red" stroked="f">
                <v:path arrowok="t" o:connecttype="custom" o:connectlocs="514261,0;514261,1604453;514261,1604453;514261,1609725;439645,1609725;439645,1609721;439589,1609725;0,1141393;0,543897" o:connectangles="0,0,0,0,0,0,0,0,0"/>
              </v:shape>
              <v:shape id="Freeform 15" o:spid="_x0000_s1032" style="position:absolute;left:69151;top:89820;width:3237;height:6395;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" path="m443,l,338,443,680,443,xe" fillcolor="#a5a5a5 [2092]" stroked="f">
                <v:path arrowok="t" o:connecttype="custom" o:connectlocs="323681,0;0,317842;323681,639445;323681,0" o:connectangles="0,0,0,0"/>
              </v:shape>
              <v:rect id="Rectangle 28" o:spid="_x0000_s1033"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" fill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3100A6"/>
    <w:multiLevelType w:val="hybridMultilevel"/>
    <w:tmpl w:val="41385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874517">
    <w:abstractNumId w:val="9"/>
  </w:num>
  <w:num w:numId="2" w16cid:durableId="799231850">
    <w:abstractNumId w:val="7"/>
  </w:num>
  <w:num w:numId="3" w16cid:durableId="426198985">
    <w:abstractNumId w:val="6"/>
  </w:num>
  <w:num w:numId="4" w16cid:durableId="1840726948">
    <w:abstractNumId w:val="5"/>
  </w:num>
  <w:num w:numId="5" w16cid:durableId="1355154310">
    <w:abstractNumId w:val="4"/>
  </w:num>
  <w:num w:numId="6" w16cid:durableId="809130229">
    <w:abstractNumId w:val="8"/>
  </w:num>
  <w:num w:numId="7" w16cid:durableId="1350644109">
    <w:abstractNumId w:val="3"/>
  </w:num>
  <w:num w:numId="8" w16cid:durableId="1238512864">
    <w:abstractNumId w:val="2"/>
  </w:num>
  <w:num w:numId="9" w16cid:durableId="1381319729">
    <w:abstractNumId w:val="1"/>
  </w:num>
  <w:num w:numId="10" w16cid:durableId="600333404">
    <w:abstractNumId w:val="0"/>
  </w:num>
  <w:num w:numId="11" w16cid:durableId="19879691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F8"/>
    <w:rsid w:val="000115CE"/>
    <w:rsid w:val="0001358D"/>
    <w:rsid w:val="00043E4F"/>
    <w:rsid w:val="000828F4"/>
    <w:rsid w:val="00091CC7"/>
    <w:rsid w:val="000A252C"/>
    <w:rsid w:val="000D2719"/>
    <w:rsid w:val="000E2299"/>
    <w:rsid w:val="000F51EC"/>
    <w:rsid w:val="000F7122"/>
    <w:rsid w:val="00107C8E"/>
    <w:rsid w:val="0015507F"/>
    <w:rsid w:val="00160924"/>
    <w:rsid w:val="00162A66"/>
    <w:rsid w:val="001676B4"/>
    <w:rsid w:val="001B3997"/>
    <w:rsid w:val="001B4EEF"/>
    <w:rsid w:val="001B689C"/>
    <w:rsid w:val="00200635"/>
    <w:rsid w:val="0021579C"/>
    <w:rsid w:val="00254E0D"/>
    <w:rsid w:val="002756F0"/>
    <w:rsid w:val="00276524"/>
    <w:rsid w:val="00286645"/>
    <w:rsid w:val="002A0A1B"/>
    <w:rsid w:val="002D5CE6"/>
    <w:rsid w:val="002F48D8"/>
    <w:rsid w:val="002F7BF9"/>
    <w:rsid w:val="003030DE"/>
    <w:rsid w:val="0038000D"/>
    <w:rsid w:val="003842EB"/>
    <w:rsid w:val="00385ACF"/>
    <w:rsid w:val="003A2F67"/>
    <w:rsid w:val="003B048C"/>
    <w:rsid w:val="003E4CA9"/>
    <w:rsid w:val="0040677A"/>
    <w:rsid w:val="00410197"/>
    <w:rsid w:val="004202FE"/>
    <w:rsid w:val="004674E7"/>
    <w:rsid w:val="00477474"/>
    <w:rsid w:val="00480B7F"/>
    <w:rsid w:val="004A1893"/>
    <w:rsid w:val="004B2893"/>
    <w:rsid w:val="004C4A44"/>
    <w:rsid w:val="004F7862"/>
    <w:rsid w:val="005125BB"/>
    <w:rsid w:val="005170A3"/>
    <w:rsid w:val="0052379C"/>
    <w:rsid w:val="005264AB"/>
    <w:rsid w:val="0053013F"/>
    <w:rsid w:val="00537F9C"/>
    <w:rsid w:val="00540205"/>
    <w:rsid w:val="005472A6"/>
    <w:rsid w:val="005578EE"/>
    <w:rsid w:val="0056780F"/>
    <w:rsid w:val="00572222"/>
    <w:rsid w:val="005B215B"/>
    <w:rsid w:val="005D3DA6"/>
    <w:rsid w:val="005E2F20"/>
    <w:rsid w:val="005F28E3"/>
    <w:rsid w:val="00660BF0"/>
    <w:rsid w:val="00676A82"/>
    <w:rsid w:val="00697A23"/>
    <w:rsid w:val="006A6D63"/>
    <w:rsid w:val="006B335A"/>
    <w:rsid w:val="006B6523"/>
    <w:rsid w:val="006C64BA"/>
    <w:rsid w:val="006D4D6E"/>
    <w:rsid w:val="00744EA9"/>
    <w:rsid w:val="00752FC4"/>
    <w:rsid w:val="00757E9C"/>
    <w:rsid w:val="00797CF8"/>
    <w:rsid w:val="007B3CF0"/>
    <w:rsid w:val="007B4AF8"/>
    <w:rsid w:val="007B4C91"/>
    <w:rsid w:val="007D3733"/>
    <w:rsid w:val="007D70F7"/>
    <w:rsid w:val="00800E20"/>
    <w:rsid w:val="00802FE1"/>
    <w:rsid w:val="00820A0A"/>
    <w:rsid w:val="00830C5F"/>
    <w:rsid w:val="00834A33"/>
    <w:rsid w:val="008916D6"/>
    <w:rsid w:val="00896EE1"/>
    <w:rsid w:val="008B1068"/>
    <w:rsid w:val="008C1482"/>
    <w:rsid w:val="008D0AA7"/>
    <w:rsid w:val="008D1A6F"/>
    <w:rsid w:val="008E172E"/>
    <w:rsid w:val="00901B96"/>
    <w:rsid w:val="00912A0A"/>
    <w:rsid w:val="00920BFF"/>
    <w:rsid w:val="009468D3"/>
    <w:rsid w:val="00981EB2"/>
    <w:rsid w:val="009C6C8D"/>
    <w:rsid w:val="009D2D72"/>
    <w:rsid w:val="009E38E8"/>
    <w:rsid w:val="00A17117"/>
    <w:rsid w:val="00A20D49"/>
    <w:rsid w:val="00A24B84"/>
    <w:rsid w:val="00A670A9"/>
    <w:rsid w:val="00A755F8"/>
    <w:rsid w:val="00A763AE"/>
    <w:rsid w:val="00A81C05"/>
    <w:rsid w:val="00AF010B"/>
    <w:rsid w:val="00B06299"/>
    <w:rsid w:val="00B24E19"/>
    <w:rsid w:val="00B63133"/>
    <w:rsid w:val="00BC0F0A"/>
    <w:rsid w:val="00BE5D8B"/>
    <w:rsid w:val="00C11980"/>
    <w:rsid w:val="00C12A54"/>
    <w:rsid w:val="00C53D46"/>
    <w:rsid w:val="00CB0809"/>
    <w:rsid w:val="00CB54F9"/>
    <w:rsid w:val="00D01423"/>
    <w:rsid w:val="00D04123"/>
    <w:rsid w:val="00D06525"/>
    <w:rsid w:val="00D149F1"/>
    <w:rsid w:val="00D22807"/>
    <w:rsid w:val="00D35E57"/>
    <w:rsid w:val="00D36106"/>
    <w:rsid w:val="00D42E36"/>
    <w:rsid w:val="00D71B8F"/>
    <w:rsid w:val="00D72631"/>
    <w:rsid w:val="00DA44E9"/>
    <w:rsid w:val="00DC2DBF"/>
    <w:rsid w:val="00DC7840"/>
    <w:rsid w:val="00E17AB6"/>
    <w:rsid w:val="00E308D3"/>
    <w:rsid w:val="00E33C2B"/>
    <w:rsid w:val="00E344E9"/>
    <w:rsid w:val="00E37E34"/>
    <w:rsid w:val="00E55B84"/>
    <w:rsid w:val="00EA0D23"/>
    <w:rsid w:val="00F05696"/>
    <w:rsid w:val="00F05DB0"/>
    <w:rsid w:val="00F1217C"/>
    <w:rsid w:val="00F71D73"/>
    <w:rsid w:val="00F737D9"/>
    <w:rsid w:val="00F763B1"/>
    <w:rsid w:val="00F90A6A"/>
    <w:rsid w:val="00FA402E"/>
    <w:rsid w:val="00FB49C2"/>
    <w:rsid w:val="00FE1448"/>
    <w:rsid w:val="00FE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3969F9"/>
  <w15:chartTrackingRefBased/>
  <w15:docId w15:val="{62213CF4-3D12-4198-B1B2-D3F1DA2D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EB2"/>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spacing w:after="0"/>
      <w:jc w:val="right"/>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link w:val="NoSpacingChar"/>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 w:type="character" w:customStyle="1" w:styleId="NoSpacingChar">
    <w:name w:val="No Spacing Char"/>
    <w:basedOn w:val="DefaultParagraphFont"/>
    <w:link w:val="NoSpacing"/>
    <w:uiPriority w:val="1"/>
    <w:rsid w:val="00286645"/>
    <w:rPr>
      <w:kern w:val="16"/>
      <w14:ligatures w14:val="standardContextual"/>
      <w14:numForm w14:val="oldStyle"/>
      <w14:numSpacing w14:val="proportional"/>
      <w14:cntxtAlts/>
    </w:rPr>
  </w:style>
  <w:style w:type="character" w:customStyle="1" w:styleId="UnresolvedMention1">
    <w:name w:val="Unresolved Mention1"/>
    <w:basedOn w:val="DefaultParagraphFont"/>
    <w:uiPriority w:val="99"/>
    <w:semiHidden/>
    <w:unhideWhenUsed/>
    <w:rsid w:val="00B0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beauford@columbustech.edu" TargetMode="External"/><Relationship Id="rId7" Type="http://schemas.openxmlformats.org/officeDocument/2006/relationships/settings" Target="settings.xml"/><Relationship Id="rId12" Type="http://schemas.microsoft.com/office/2007/relationships/hdphoto" Target="media/hdphoto1.wd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hatchareading.com/threat-level-wednesday-green-arrow-loses-creative-team-hawkeye-loses-hearing-bad-day-archers/" TargetMode="External"/><Relationship Id="rId20" Type="http://schemas.openxmlformats.org/officeDocument/2006/relationships/hyperlink" Target="https://whatchareading.com/threat-level-wednesday-green-arrow-loses-creative-team-hawkeye-loses-hearing-bad-day-arch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0.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ons.wikimedia.org/wiki/File:Learning_sign_language,_2010_(01).jpg" TargetMode="External"/><Relationship Id="rId22" Type="http://schemas.openxmlformats.org/officeDocument/2006/relationships/hyperlink" Target="mailto:dbeauford@columbus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O\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2.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940BEB1-D259-40B7-80FF-BBA85957F798}">
  <ds:schemaRefs>
    <ds:schemaRef ds:uri="http://schemas.openxmlformats.org/officeDocument/2006/bibliography"/>
  </ds:schemaRefs>
</ds:datastoreItem>
</file>

<file path=customXml/itemProps4.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angles letterhead</Template>
  <TotalTime>1</TotalTime>
  <Pages>1</Pages>
  <Words>0</Words>
  <Characters>11</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Beauford, Deana</cp:lastModifiedBy>
  <cp:revision>5</cp:revision>
  <cp:lastPrinted>2024-04-23T14:00:00Z</cp:lastPrinted>
  <dcterms:created xsi:type="dcterms:W3CDTF">2023-12-11T17:43:00Z</dcterms:created>
  <dcterms:modified xsi:type="dcterms:W3CDTF">2024-04-23T14:00:00Z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01a9ff4a9fe5876d00b80ec1e725f0bd43b0f25ab4b2c0582a621f50cf4f325a</vt:lpwstr>
  </property>
</Properties>
</file>