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9360"/>
      </w:tblGrid>
      <w:tr w:rsidR="00CB0809" w14:paraId="44972111" w14:textId="77777777" w:rsidTr="0052379C">
        <w:trPr>
          <w:trHeight w:val="964"/>
        </w:trPr>
        <w:tc>
          <w:tcPr>
            <w:tcW w:w="9360" w:type="dxa"/>
          </w:tcPr>
          <w:p w14:paraId="372C9684" w14:textId="583C82E8" w:rsidR="00CB0809" w:rsidRDefault="00CB0809" w:rsidP="0040677A">
            <w:pPr>
              <w:jc w:val="right"/>
            </w:pPr>
          </w:p>
        </w:tc>
      </w:tr>
      <w:tr w:rsidR="00CB0809" w14:paraId="4513FD71" w14:textId="77777777" w:rsidTr="0052379C">
        <w:trPr>
          <w:trHeight w:val="749"/>
        </w:trPr>
        <w:tc>
          <w:tcPr>
            <w:tcW w:w="9360" w:type="dxa"/>
          </w:tcPr>
          <w:p w14:paraId="45176A67" w14:textId="2DD35474" w:rsidR="00CB0809" w:rsidRPr="00752FC4" w:rsidRDefault="00CB0809" w:rsidP="00CB0809">
            <w:pPr>
              <w:pStyle w:val="ContactInfo"/>
            </w:pPr>
          </w:p>
          <w:p w14:paraId="2E59C62A" w14:textId="5780E3CB" w:rsidR="00CB0809" w:rsidRDefault="00CB0809" w:rsidP="00CB0809">
            <w:pPr>
              <w:pStyle w:val="ContactInfo"/>
            </w:pPr>
          </w:p>
        </w:tc>
      </w:tr>
    </w:tbl>
    <w:p w14:paraId="34E06064" w14:textId="1ACD0169" w:rsidR="009468D3" w:rsidRDefault="005F33DB" w:rsidP="00D42E36">
      <w:pPr>
        <w:pStyle w:val="Date"/>
        <w:tabs>
          <w:tab w:val="left" w:pos="86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26F220" wp14:editId="2A75FD45">
                <wp:simplePos x="0" y="0"/>
                <wp:positionH relativeFrom="page">
                  <wp:posOffset>3314700</wp:posOffset>
                </wp:positionH>
                <wp:positionV relativeFrom="paragraph">
                  <wp:posOffset>-408305</wp:posOffset>
                </wp:positionV>
                <wp:extent cx="4400550" cy="2200275"/>
                <wp:effectExtent l="19050" t="19050" r="38100" b="4762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6BE29" w14:textId="5B96889D" w:rsidR="006B335A" w:rsidRDefault="006B335A" w:rsidP="008902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B54F9">
                              <w:rPr>
                                <w:b/>
                                <w:sz w:val="72"/>
                                <w:szCs w:val="72"/>
                              </w:rPr>
                              <w:t>$</w:t>
                            </w:r>
                            <w:r w:rsidR="005F33DB">
                              <w:rPr>
                                <w:b/>
                                <w:sz w:val="72"/>
                                <w:szCs w:val="72"/>
                              </w:rPr>
                              <w:t>99</w:t>
                            </w:r>
                            <w:r w:rsidRPr="00CB54F9">
                              <w:rPr>
                                <w:b/>
                                <w:sz w:val="72"/>
                                <w:szCs w:val="72"/>
                              </w:rPr>
                              <w:t>/</w:t>
                            </w:r>
                            <w:r w:rsidR="00CB54F9">
                              <w:rPr>
                                <w:b/>
                                <w:sz w:val="72"/>
                                <w:szCs w:val="72"/>
                              </w:rPr>
                              <w:t>p</w:t>
                            </w:r>
                            <w:r w:rsidRPr="00CB54F9">
                              <w:rPr>
                                <w:b/>
                                <w:sz w:val="72"/>
                                <w:szCs w:val="72"/>
                              </w:rPr>
                              <w:t>erson</w:t>
                            </w:r>
                          </w:p>
                          <w:p w14:paraId="5DDCB790" w14:textId="0C788FC1" w:rsidR="005F33DB" w:rsidRDefault="008902F6" w:rsidP="008902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(Course </w:t>
                            </w:r>
                            <w:r w:rsidR="005F33DB">
                              <w:rPr>
                                <w:b/>
                                <w:sz w:val="32"/>
                                <w:szCs w:val="32"/>
                              </w:rPr>
                              <w:t>only)</w:t>
                            </w:r>
                          </w:p>
                          <w:p w14:paraId="082F8927" w14:textId="77777777" w:rsidR="005F33DB" w:rsidRDefault="005F33DB" w:rsidP="008902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FDC8A7C" w14:textId="306A9939" w:rsidR="005F33DB" w:rsidRDefault="005F33DB" w:rsidP="008902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$3</w:t>
                            </w:r>
                            <w:r w:rsidR="00614A5F">
                              <w:rPr>
                                <w:b/>
                                <w:sz w:val="72"/>
                                <w:szCs w:val="72"/>
                              </w:rPr>
                              <w:t>39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/person</w:t>
                            </w:r>
                          </w:p>
                          <w:p w14:paraId="543E48DD" w14:textId="7BF54C2F" w:rsidR="008902F6" w:rsidRPr="008902F6" w:rsidRDefault="005F33DB" w:rsidP="008902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(Course + </w:t>
                            </w:r>
                            <w:r w:rsidR="008902F6">
                              <w:rPr>
                                <w:b/>
                                <w:sz w:val="32"/>
                                <w:szCs w:val="32"/>
                              </w:rPr>
                              <w:t>National Exam)</w:t>
                            </w:r>
                          </w:p>
                          <w:p w14:paraId="510EEB49" w14:textId="78C5414E" w:rsidR="006B335A" w:rsidRPr="005F28E3" w:rsidRDefault="006B335A" w:rsidP="006B33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6F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-32.15pt;width:346.5pt;height:17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" strokecolor="#ffc000" strokeweight="4.75pt">
                <v:textbox>
                  <w:txbxContent>
                    <w:p w14:paraId="7486BE29" w14:textId="5B96889D" w:rsidR="006B335A" w:rsidRDefault="006B335A" w:rsidP="008902F6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B54F9">
                        <w:rPr>
                          <w:b/>
                          <w:sz w:val="72"/>
                          <w:szCs w:val="72"/>
                        </w:rPr>
                        <w:t>$</w:t>
                      </w:r>
                      <w:r w:rsidR="005F33DB">
                        <w:rPr>
                          <w:b/>
                          <w:sz w:val="72"/>
                          <w:szCs w:val="72"/>
                        </w:rPr>
                        <w:t>99</w:t>
                      </w:r>
                      <w:r w:rsidRPr="00CB54F9">
                        <w:rPr>
                          <w:b/>
                          <w:sz w:val="72"/>
                          <w:szCs w:val="72"/>
                        </w:rPr>
                        <w:t>/</w:t>
                      </w:r>
                      <w:r w:rsidR="00CB54F9">
                        <w:rPr>
                          <w:b/>
                          <w:sz w:val="72"/>
                          <w:szCs w:val="72"/>
                        </w:rPr>
                        <w:t>p</w:t>
                      </w:r>
                      <w:r w:rsidRPr="00CB54F9">
                        <w:rPr>
                          <w:b/>
                          <w:sz w:val="72"/>
                          <w:szCs w:val="72"/>
                        </w:rPr>
                        <w:t>erson</w:t>
                      </w:r>
                    </w:p>
                    <w:p w14:paraId="5DDCB790" w14:textId="0C788FC1" w:rsidR="005F33DB" w:rsidRDefault="008902F6" w:rsidP="008902F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(Course </w:t>
                      </w:r>
                      <w:r w:rsidR="005F33DB">
                        <w:rPr>
                          <w:b/>
                          <w:sz w:val="32"/>
                          <w:szCs w:val="32"/>
                        </w:rPr>
                        <w:t>only)</w:t>
                      </w:r>
                    </w:p>
                    <w:p w14:paraId="082F8927" w14:textId="77777777" w:rsidR="005F33DB" w:rsidRDefault="005F33DB" w:rsidP="008902F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FDC8A7C" w14:textId="306A9939" w:rsidR="005F33DB" w:rsidRDefault="005F33DB" w:rsidP="008902F6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$3</w:t>
                      </w:r>
                      <w:r w:rsidR="00614A5F">
                        <w:rPr>
                          <w:b/>
                          <w:sz w:val="72"/>
                          <w:szCs w:val="72"/>
                        </w:rPr>
                        <w:t>39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/person</w:t>
                      </w:r>
                    </w:p>
                    <w:p w14:paraId="543E48DD" w14:textId="7BF54C2F" w:rsidR="008902F6" w:rsidRPr="008902F6" w:rsidRDefault="005F33DB" w:rsidP="008902F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(Course + </w:t>
                      </w:r>
                      <w:r w:rsidR="008902F6">
                        <w:rPr>
                          <w:b/>
                          <w:sz w:val="32"/>
                          <w:szCs w:val="32"/>
                        </w:rPr>
                        <w:t>National Exam)</w:t>
                      </w:r>
                    </w:p>
                    <w:p w14:paraId="510EEB49" w14:textId="78C5414E" w:rsidR="006B335A" w:rsidRPr="005F28E3" w:rsidRDefault="006B335A" w:rsidP="006B33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64E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1E3F62" wp14:editId="54EB4BA5">
                <wp:simplePos x="0" y="0"/>
                <wp:positionH relativeFrom="page">
                  <wp:posOffset>3343275</wp:posOffset>
                </wp:positionH>
                <wp:positionV relativeFrom="paragraph">
                  <wp:posOffset>1782444</wp:posOffset>
                </wp:positionV>
                <wp:extent cx="4343400" cy="4429125"/>
                <wp:effectExtent l="0" t="0" r="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65535" w14:textId="4631FC37" w:rsidR="00847E9B" w:rsidRDefault="00847E9B" w:rsidP="00847E9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Certified </w:t>
                            </w:r>
                            <w:r w:rsidR="003136A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Direct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42B4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Customer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Service Professional (</w:t>
                            </w:r>
                            <w:r w:rsidR="00942B4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CSP)</w:t>
                            </w:r>
                          </w:p>
                          <w:p w14:paraId="101205EB" w14:textId="77777777" w:rsidR="00B664E5" w:rsidRDefault="002F48D8" w:rsidP="00BC75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r w:rsidR="00847E9B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program is designed for </w:t>
                            </w:r>
                            <w:r w:rsidR="00942B43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front-line employees, </w:t>
                            </w:r>
                            <w:r w:rsidR="00847E9B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including </w:t>
                            </w:r>
                            <w:r w:rsidR="00942B43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call centers, payment centers, information (411/911) centers and receptionist</w:t>
                            </w:r>
                            <w:r w:rsidR="00847E9B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1366B7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Program</w:t>
                            </w:r>
                            <w:r w:rsidR="00847E9B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focuses on not only customer interactions, but </w:t>
                            </w:r>
                            <w:r w:rsidR="00EA5686" w:rsidRPr="008902F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techniques on delivering quality services, appropriate behaviors in work environment, communication barriers, and positive work ethics.</w:t>
                            </w:r>
                          </w:p>
                          <w:p w14:paraId="4EA2FBB1" w14:textId="1E79BB79" w:rsidR="00BC759F" w:rsidRDefault="00EA5686" w:rsidP="00BC759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F72D2DC" wp14:editId="55F17574">
                                  <wp:extent cx="2381250" cy="12668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125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7E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F10DC3" wp14:editId="22A99FA0">
                                  <wp:extent cx="1442262" cy="1415412"/>
                                  <wp:effectExtent l="0" t="0" r="5715" b="0"/>
                                  <wp:docPr id="12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2262" cy="1415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354D06" w14:textId="0C6BBD8F" w:rsidR="005F28E3" w:rsidRPr="00160924" w:rsidRDefault="00EA5686" w:rsidP="00EA5686">
                            <w:pP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3F62" id="_x0000_s1027" type="#_x0000_t202" style="position:absolute;margin-left:263.25pt;margin-top:140.35pt;width:342pt;height:3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" stroked="f">
                <v:textbox>
                  <w:txbxContent>
                    <w:p w14:paraId="10465535" w14:textId="4631FC37" w:rsidR="00847E9B" w:rsidRDefault="00847E9B" w:rsidP="00847E9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Certified </w:t>
                      </w:r>
                      <w:r w:rsidR="003136AC">
                        <w:rPr>
                          <w:b/>
                          <w:bCs/>
                          <w:sz w:val="32"/>
                          <w:szCs w:val="32"/>
                        </w:rPr>
                        <w:t>Direct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42B43">
                        <w:rPr>
                          <w:b/>
                          <w:bCs/>
                          <w:sz w:val="32"/>
                          <w:szCs w:val="32"/>
                        </w:rPr>
                        <w:t xml:space="preserve">Customer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Service Professional (</w:t>
                      </w:r>
                      <w:r w:rsidR="00942B43">
                        <w:rPr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CSP)</w:t>
                      </w:r>
                    </w:p>
                    <w:p w14:paraId="101205EB" w14:textId="77777777" w:rsidR="00B664E5" w:rsidRDefault="002F48D8" w:rsidP="00BC759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902F6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This </w:t>
                      </w:r>
                      <w:r w:rsidR="00847E9B" w:rsidRPr="008902F6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program is designed for </w:t>
                      </w:r>
                      <w:r w:rsidR="00942B43" w:rsidRPr="008902F6">
                        <w:rPr>
                          <w:b/>
                          <w:bCs/>
                          <w:sz w:val="28"/>
                          <w:szCs w:val="28"/>
                        </w:rPr>
                        <w:t xml:space="preserve">front-line employees, </w:t>
                      </w:r>
                      <w:r w:rsidR="00847E9B" w:rsidRPr="008902F6">
                        <w:rPr>
                          <w:b/>
                          <w:bCs/>
                          <w:sz w:val="28"/>
                          <w:szCs w:val="28"/>
                        </w:rPr>
                        <w:t xml:space="preserve">including </w:t>
                      </w:r>
                      <w:r w:rsidR="00942B43" w:rsidRPr="008902F6">
                        <w:rPr>
                          <w:b/>
                          <w:bCs/>
                          <w:sz w:val="28"/>
                          <w:szCs w:val="28"/>
                        </w:rPr>
                        <w:t>call centers, payment centers, information (411/911) centers and receptionist</w:t>
                      </w:r>
                      <w:r w:rsidR="00847E9B" w:rsidRPr="008902F6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="001366B7" w:rsidRPr="008902F6">
                        <w:rPr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  <w:r w:rsidR="00847E9B" w:rsidRPr="008902F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focuses on not only customer interactions, but </w:t>
                      </w:r>
                      <w:r w:rsidR="00EA5686" w:rsidRPr="008902F6">
                        <w:rPr>
                          <w:b/>
                          <w:bCs/>
                          <w:sz w:val="28"/>
                          <w:szCs w:val="28"/>
                        </w:rPr>
                        <w:t>techniques on delivering quality services, appropriate behaviors in work environment, communication barriers, and positive work ethics.</w:t>
                      </w:r>
                    </w:p>
                    <w:p w14:paraId="4EA2FBB1" w14:textId="1E79BB79" w:rsidR="00BC759F" w:rsidRDefault="00EA5686" w:rsidP="00BC759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F72D2DC" wp14:editId="55F17574">
                            <wp:extent cx="2381250" cy="12668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1250" cy="126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7E9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F10DC3" wp14:editId="22A99FA0">
                            <wp:extent cx="1442262" cy="1415412"/>
                            <wp:effectExtent l="0" t="0" r="5715" b="0"/>
                            <wp:docPr id="12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2262" cy="14154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354D06" w14:textId="0C6BBD8F" w:rsidR="005F28E3" w:rsidRPr="00160924" w:rsidRDefault="00EA5686" w:rsidP="00EA5686">
                      <w:pP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902F6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3E7324B" wp14:editId="7181C447">
                <wp:simplePos x="0" y="0"/>
                <wp:positionH relativeFrom="page">
                  <wp:align>left</wp:align>
                </wp:positionH>
                <wp:positionV relativeFrom="paragraph">
                  <wp:posOffset>-465454</wp:posOffset>
                </wp:positionV>
                <wp:extent cx="3342640" cy="6657975"/>
                <wp:effectExtent l="0" t="0" r="0" b="952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2640" cy="6657975"/>
                          <a:chOff x="-9525" y="9526"/>
                          <a:chExt cx="3390900" cy="7079567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9525" y="9526"/>
                            <a:ext cx="3390900" cy="18098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7624" y="880453"/>
                            <a:ext cx="3286125" cy="620864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4C90CE" w14:textId="3DBE8207" w:rsidR="00A724FB" w:rsidRPr="003136AC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136AC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Foundations of Customer Service </w:t>
                              </w:r>
                            </w:p>
                            <w:p w14:paraId="508F1B96" w14:textId="77777777" w:rsidR="001366B7" w:rsidRPr="003136AC" w:rsidRDefault="001366B7" w:rsidP="001366B7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2E23E72C" w14:textId="1D22298D" w:rsidR="001366B7" w:rsidRPr="003136AC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136AC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Drivers of Human Behavior</w:t>
                              </w:r>
                            </w:p>
                            <w:p w14:paraId="42A0DAD1" w14:textId="77777777" w:rsidR="001366B7" w:rsidRPr="003136AC" w:rsidRDefault="001366B7" w:rsidP="001366B7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7E28FD26" w14:textId="58B02DB8" w:rsidR="001366B7" w:rsidRPr="003136AC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136AC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Effective Communication Strategies</w:t>
                              </w:r>
                            </w:p>
                            <w:p w14:paraId="79D6C7ED" w14:textId="77777777" w:rsidR="001366B7" w:rsidRPr="003136AC" w:rsidRDefault="001366B7" w:rsidP="001366B7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16B138F4" w14:textId="7FFE4698" w:rsidR="001366B7" w:rsidRPr="003136AC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136AC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Sexual Harassment</w:t>
                              </w:r>
                            </w:p>
                            <w:p w14:paraId="444BEACC" w14:textId="77777777" w:rsidR="001366B7" w:rsidRPr="003136AC" w:rsidRDefault="001366B7" w:rsidP="001366B7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3737D257" w14:textId="2079C43E" w:rsidR="001366B7" w:rsidRPr="003136AC" w:rsidRDefault="001366B7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136AC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Business Ethics</w:t>
                              </w:r>
                            </w:p>
                            <w:p w14:paraId="54642EF1" w14:textId="77777777" w:rsidR="00EA15E9" w:rsidRPr="003136AC" w:rsidRDefault="00EA15E9" w:rsidP="00EA15E9">
                              <w:pPr>
                                <w:pStyle w:val="ListParagraph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7A6A4D45" w14:textId="6D7AA30C" w:rsidR="00EA15E9" w:rsidRPr="003136AC" w:rsidRDefault="003136AC" w:rsidP="00162C8E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ind w:left="270" w:hanging="27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8</w:t>
                              </w:r>
                              <w:r w:rsidR="00EA15E9" w:rsidRPr="003136AC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-hour Course</w:t>
                              </w:r>
                            </w:p>
                            <w:p w14:paraId="4E5C4A66" w14:textId="1FA0B976" w:rsidR="001366B7" w:rsidRDefault="001366B7" w:rsidP="00B06879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10F754C5" w14:textId="74ACD011" w:rsidR="005F33DB" w:rsidRPr="003A643F" w:rsidRDefault="003A643F" w:rsidP="008902F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3A643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TBD</w:t>
                              </w:r>
                            </w:p>
                            <w:p w14:paraId="02B9CB3B" w14:textId="40B108F0" w:rsidR="008902F6" w:rsidRPr="008902F6" w:rsidRDefault="00E32EA9" w:rsidP="008902F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9</w:t>
                              </w:r>
                              <w:r w:rsidR="00614A5F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:00 am – 1:00 pm</w:t>
                              </w:r>
                            </w:p>
                            <w:p w14:paraId="1DEB4C6B" w14:textId="04425F7A" w:rsidR="008902F6" w:rsidRDefault="008902F6" w:rsidP="008902F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902F6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(Monday – Thursday)</w:t>
                              </w:r>
                            </w:p>
                            <w:p w14:paraId="0155889E" w14:textId="77777777" w:rsidR="005F33DB" w:rsidRPr="008902F6" w:rsidRDefault="005F33DB" w:rsidP="008902F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464B1944" w14:textId="77777777" w:rsidR="00EA5686" w:rsidRDefault="00EA5686" w:rsidP="008902F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245AB178" w14:textId="1B84C801" w:rsidR="00B06879" w:rsidRPr="008902F6" w:rsidRDefault="001366B7" w:rsidP="008902F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902F6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CTC Training Center</w:t>
                              </w:r>
                            </w:p>
                            <w:p w14:paraId="4FF995EB" w14:textId="433CDADA" w:rsidR="001366B7" w:rsidRPr="008902F6" w:rsidRDefault="001366B7" w:rsidP="008902F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902F6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5330 Transport Blvd.</w:t>
                              </w:r>
                            </w:p>
                            <w:p w14:paraId="10A4C054" w14:textId="02A3D9B6" w:rsidR="001366B7" w:rsidRPr="008902F6" w:rsidRDefault="001366B7" w:rsidP="008902F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8902F6"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Columbus, GA 31907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09536"/>
                            <a:ext cx="3352800" cy="69158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F7A442" w14:textId="1C688F6A" w:rsidR="00286645" w:rsidRPr="00D42E36" w:rsidRDefault="00B06299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262626" w:themeColor="accent1"/>
                                  <w:sz w:val="48"/>
                                  <w:szCs w:val="48"/>
                                </w:rPr>
                              </w:pPr>
                              <w:r w:rsidRPr="00D42E36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262626" w:themeColor="accent1"/>
                                  <w:sz w:val="48"/>
                                  <w:szCs w:val="48"/>
                                </w:rPr>
                                <w:t>COURSE CONTENT INCLUDES: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7324B" id="Group 21" o:spid="_x0000_s1028" style="position:absolute;margin-left:0;margin-top:-36.65pt;width:263.2pt;height:524.25pt;z-index:251666432;mso-position-horizontal:left;mso-position-horizontal-relative:page;mso-width-relative:margin;mso-height-relative:margin" coordorigin="-95,95" coordsize="33909,7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">
                <v:rect id="Rectangle 202" o:spid="_x0000_s1029" style="position:absolute;left:-95;top:95;width:3390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" fillcolor="#262626 [3204]" stroked="f" strokeweight="2pt"/>
                <v:rect id="Rectangle 203" o:spid="_x0000_s1030" style="position:absolute;left:476;top:8804;width:32861;height:62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" fillcolor="#262626 [3204]" stroked="f" strokeweight="2pt">
                  <v:textbox inset=",14.4pt,8.64pt,18pt">
                    <w:txbxContent>
                      <w:p w14:paraId="7E4C90CE" w14:textId="3DBE8207" w:rsidR="00A724FB" w:rsidRPr="003136AC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136AC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Foundations of Customer Service </w:t>
                        </w:r>
                      </w:p>
                      <w:p w14:paraId="508F1B96" w14:textId="77777777" w:rsidR="001366B7" w:rsidRPr="003136AC" w:rsidRDefault="001366B7" w:rsidP="001366B7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2E23E72C" w14:textId="1D22298D" w:rsidR="001366B7" w:rsidRPr="003136AC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136AC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Drivers of Human Behavior</w:t>
                        </w:r>
                      </w:p>
                      <w:p w14:paraId="42A0DAD1" w14:textId="77777777" w:rsidR="001366B7" w:rsidRPr="003136AC" w:rsidRDefault="001366B7" w:rsidP="001366B7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7E28FD26" w14:textId="58B02DB8" w:rsidR="001366B7" w:rsidRPr="003136AC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136AC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Effective Communication Strategies</w:t>
                        </w:r>
                      </w:p>
                      <w:p w14:paraId="79D6C7ED" w14:textId="77777777" w:rsidR="001366B7" w:rsidRPr="003136AC" w:rsidRDefault="001366B7" w:rsidP="001366B7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16B138F4" w14:textId="7FFE4698" w:rsidR="001366B7" w:rsidRPr="003136AC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136AC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Sexual Harassment</w:t>
                        </w:r>
                      </w:p>
                      <w:p w14:paraId="444BEACC" w14:textId="77777777" w:rsidR="001366B7" w:rsidRPr="003136AC" w:rsidRDefault="001366B7" w:rsidP="001366B7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3737D257" w14:textId="2079C43E" w:rsidR="001366B7" w:rsidRPr="003136AC" w:rsidRDefault="001366B7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136AC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Business Ethics</w:t>
                        </w:r>
                      </w:p>
                      <w:p w14:paraId="54642EF1" w14:textId="77777777" w:rsidR="00EA15E9" w:rsidRPr="003136AC" w:rsidRDefault="00EA15E9" w:rsidP="00EA15E9">
                        <w:pPr>
                          <w:pStyle w:val="ListParagraph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7A6A4D45" w14:textId="6D7AA30C" w:rsidR="00EA15E9" w:rsidRPr="003136AC" w:rsidRDefault="003136AC" w:rsidP="00162C8E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270" w:hanging="270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8</w:t>
                        </w:r>
                        <w:r w:rsidR="00EA15E9" w:rsidRPr="003136AC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-hour Course</w:t>
                        </w:r>
                      </w:p>
                      <w:p w14:paraId="4E5C4A66" w14:textId="1FA0B976" w:rsidR="001366B7" w:rsidRDefault="001366B7" w:rsidP="00B06879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</w:rPr>
                        </w:pPr>
                      </w:p>
                      <w:p w14:paraId="10F754C5" w14:textId="74ACD011" w:rsidR="005F33DB" w:rsidRPr="003A643F" w:rsidRDefault="003A643F" w:rsidP="008902F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3A643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TBD</w:t>
                        </w:r>
                      </w:p>
                      <w:p w14:paraId="02B9CB3B" w14:textId="40B108F0" w:rsidR="008902F6" w:rsidRPr="008902F6" w:rsidRDefault="00E32EA9" w:rsidP="008902F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9</w:t>
                        </w:r>
                        <w:r w:rsidR="00614A5F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:00 am – 1:00 pm</w:t>
                        </w:r>
                      </w:p>
                      <w:p w14:paraId="1DEB4C6B" w14:textId="04425F7A" w:rsidR="008902F6" w:rsidRDefault="008902F6" w:rsidP="008902F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902F6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(Monday – Thursday)</w:t>
                        </w:r>
                      </w:p>
                      <w:p w14:paraId="0155889E" w14:textId="77777777" w:rsidR="005F33DB" w:rsidRPr="008902F6" w:rsidRDefault="005F33DB" w:rsidP="008902F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464B1944" w14:textId="77777777" w:rsidR="00EA5686" w:rsidRDefault="00EA5686" w:rsidP="008902F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  <w:p w14:paraId="245AB178" w14:textId="1B84C801" w:rsidR="00B06879" w:rsidRPr="008902F6" w:rsidRDefault="001366B7" w:rsidP="008902F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902F6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CTC Training Center</w:t>
                        </w:r>
                      </w:p>
                      <w:p w14:paraId="4FF995EB" w14:textId="433CDADA" w:rsidR="001366B7" w:rsidRPr="008902F6" w:rsidRDefault="001366B7" w:rsidP="008902F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902F6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5330 Transport Blvd.</w:t>
                        </w:r>
                      </w:p>
                      <w:p w14:paraId="10A4C054" w14:textId="02A3D9B6" w:rsidR="001366B7" w:rsidRPr="008902F6" w:rsidRDefault="001366B7" w:rsidP="008902F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902F6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Columbus, GA 31907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31" type="#_x0000_t202" style="position:absolute;top:2095;width:33528;height:6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" fillcolor="yellow" stroked="f" strokeweight=".5pt">
                  <v:textbox inset=",7.2pt,,7.2pt">
                    <w:txbxContent>
                      <w:p w14:paraId="7DF7A442" w14:textId="1C688F6A" w:rsidR="00286645" w:rsidRPr="00D42E36" w:rsidRDefault="00B06299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262626" w:themeColor="accent1"/>
                            <w:sz w:val="48"/>
                            <w:szCs w:val="48"/>
                          </w:rPr>
                        </w:pPr>
                        <w:r w:rsidRPr="00D42E36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262626" w:themeColor="accent1"/>
                            <w:sz w:val="48"/>
                            <w:szCs w:val="48"/>
                          </w:rPr>
                          <w:t>COURSE CONTENT INCLUDES: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F465B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A3B8C0" wp14:editId="080B91D4">
                <wp:simplePos x="0" y="0"/>
                <wp:positionH relativeFrom="page">
                  <wp:posOffset>1409700</wp:posOffset>
                </wp:positionH>
                <wp:positionV relativeFrom="paragraph">
                  <wp:posOffset>-2560955</wp:posOffset>
                </wp:positionV>
                <wp:extent cx="5038725" cy="2114550"/>
                <wp:effectExtent l="19050" t="1905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32FD8" w14:textId="43A89311" w:rsidR="00245D70" w:rsidRPr="00697A23" w:rsidRDefault="00847E9B" w:rsidP="00A724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847E9B">
                              <w:rPr>
                                <w:b/>
                                <w:bCs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5E6C0107" wp14:editId="45B45699">
                                  <wp:extent cx="4391025" cy="16764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102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3B8C0" id="_x0000_s1032" type="#_x0000_t202" style="position:absolute;margin-left:111pt;margin-top:-201.65pt;width:396.75pt;height:16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" strokecolor="#717171 [1606]" strokeweight="2.25pt">
                <v:textbox>
                  <w:txbxContent>
                    <w:p w14:paraId="6ED32FD8" w14:textId="43A89311" w:rsidR="00245D70" w:rsidRPr="00697A23" w:rsidRDefault="00847E9B" w:rsidP="00A724FB">
                      <w:pPr>
                        <w:spacing w:after="0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847E9B">
                        <w:rPr>
                          <w:b/>
                          <w:bCs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5E6C0107" wp14:editId="45B45699">
                            <wp:extent cx="4391025" cy="167640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1025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2E36">
        <w:rPr>
          <w:noProof/>
        </w:rPr>
        <w:drawing>
          <wp:anchor distT="0" distB="0" distL="114300" distR="114300" simplePos="0" relativeHeight="251653120" behindDoc="0" locked="0" layoutInCell="1" allowOverlap="1" wp14:anchorId="1E1A8730" wp14:editId="3EC74F02">
            <wp:simplePos x="0" y="0"/>
            <wp:positionH relativeFrom="margin">
              <wp:posOffset>3886200</wp:posOffset>
            </wp:positionH>
            <wp:positionV relativeFrom="paragraph">
              <wp:posOffset>6267450</wp:posOffset>
            </wp:positionV>
            <wp:extent cx="2295525" cy="12395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2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39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35A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939025E" wp14:editId="255B7575">
                <wp:simplePos x="0" y="0"/>
                <wp:positionH relativeFrom="page">
                  <wp:posOffset>85725</wp:posOffset>
                </wp:positionH>
                <wp:positionV relativeFrom="paragraph">
                  <wp:posOffset>6402070</wp:posOffset>
                </wp:positionV>
                <wp:extent cx="3771900" cy="866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D9AB3" w14:textId="77777777" w:rsidR="0052379C" w:rsidRDefault="0052379C" w:rsidP="0052379C">
                            <w:pPr>
                              <w:spacing w:after="0"/>
                              <w:ind w:left="189" w:right="-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For more information or to register, </w:t>
                            </w:r>
                          </w:p>
                          <w:p w14:paraId="26D4B64D" w14:textId="63B735F3" w:rsidR="0052379C" w:rsidRDefault="0052379C" w:rsidP="0052379C">
                            <w:pPr>
                              <w:spacing w:after="0"/>
                              <w:ind w:left="189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call Deana Beauford at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706-649-1454</w:t>
                            </w:r>
                          </w:p>
                          <w:p w14:paraId="49626710" w14:textId="77777777" w:rsidR="0052379C" w:rsidRDefault="0052379C" w:rsidP="0052379C">
                            <w:pPr>
                              <w:spacing w:after="0"/>
                              <w:ind w:left="18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or email </w:t>
                            </w:r>
                            <w:hyperlink r:id="rId21">
                              <w:r>
                                <w:rPr>
                                  <w:b/>
                                  <w:sz w:val="28"/>
                                </w:rPr>
                                <w:t>dbeauford@columbustech.edu</w:t>
                              </w:r>
                            </w:hyperlink>
                          </w:p>
                          <w:p w14:paraId="62FF07A1" w14:textId="77777777" w:rsidR="0052379C" w:rsidRDefault="0052379C" w:rsidP="0052379C"/>
                          <w:p w14:paraId="6CD4A099" w14:textId="77777777" w:rsidR="0052379C" w:rsidRDefault="0052379C" w:rsidP="0052379C"/>
                          <w:p w14:paraId="34220A1D" w14:textId="77777777" w:rsidR="0052379C" w:rsidRDefault="0052379C" w:rsidP="005237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025E" id="_x0000_s1033" type="#_x0000_t202" style="position:absolute;margin-left:6.75pt;margin-top:504.1pt;width:297pt;height:6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" filled="f" stroked="f">
                <v:textbox>
                  <w:txbxContent>
                    <w:p w14:paraId="069D9AB3" w14:textId="77777777" w:rsidR="0052379C" w:rsidRDefault="0052379C" w:rsidP="0052379C">
                      <w:pPr>
                        <w:spacing w:after="0"/>
                        <w:ind w:left="189" w:right="-1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For more information or to register, </w:t>
                      </w:r>
                    </w:p>
                    <w:p w14:paraId="26D4B64D" w14:textId="63B735F3" w:rsidR="0052379C" w:rsidRDefault="0052379C" w:rsidP="0052379C">
                      <w:pPr>
                        <w:spacing w:after="0"/>
                        <w:ind w:left="189" w:right="-15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call Deana Beauford at </w:t>
                      </w:r>
                      <w:r>
                        <w:rPr>
                          <w:b/>
                          <w:sz w:val="28"/>
                        </w:rPr>
                        <w:t>706-649-1454</w:t>
                      </w:r>
                    </w:p>
                    <w:p w14:paraId="49626710" w14:textId="77777777" w:rsidR="0052379C" w:rsidRDefault="0052379C" w:rsidP="0052379C">
                      <w:pPr>
                        <w:spacing w:after="0"/>
                        <w:ind w:left="189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or email </w:t>
                      </w:r>
                      <w:hyperlink r:id="rId22">
                        <w:r>
                          <w:rPr>
                            <w:b/>
                            <w:sz w:val="28"/>
                          </w:rPr>
                          <w:t>dbeauford@columbustech.edu</w:t>
                        </w:r>
                      </w:hyperlink>
                    </w:p>
                    <w:p w14:paraId="62FF07A1" w14:textId="77777777" w:rsidR="0052379C" w:rsidRDefault="0052379C" w:rsidP="0052379C"/>
                    <w:p w14:paraId="6CD4A099" w14:textId="77777777" w:rsidR="0052379C" w:rsidRDefault="0052379C" w:rsidP="0052379C"/>
                    <w:p w14:paraId="34220A1D" w14:textId="77777777" w:rsidR="0052379C" w:rsidRDefault="0052379C" w:rsidP="0052379C"/>
                  </w:txbxContent>
                </v:textbox>
                <w10:wrap anchorx="page"/>
              </v:shape>
            </w:pict>
          </mc:Fallback>
        </mc:AlternateContent>
      </w:r>
    </w:p>
    <w:sectPr w:rsidR="009468D3" w:rsidSect="00A81C05">
      <w:headerReference w:type="default" r:id="rId23"/>
      <w:footerReference w:type="first" r:id="rId24"/>
      <w:pgSz w:w="12240" w:h="15840" w:code="1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4CF4" w14:textId="77777777" w:rsidR="00820A0A" w:rsidRDefault="00820A0A">
      <w:pPr>
        <w:spacing w:after="0" w:line="240" w:lineRule="auto"/>
      </w:pPr>
      <w:r>
        <w:separator/>
      </w:r>
    </w:p>
    <w:p w14:paraId="58A9DF5E" w14:textId="77777777" w:rsidR="00820A0A" w:rsidRDefault="00820A0A"/>
  </w:endnote>
  <w:endnote w:type="continuationSeparator" w:id="0">
    <w:p w14:paraId="5B4D8785" w14:textId="77777777" w:rsidR="00820A0A" w:rsidRDefault="00820A0A">
      <w:pPr>
        <w:spacing w:after="0" w:line="240" w:lineRule="auto"/>
      </w:pPr>
      <w:r>
        <w:continuationSeparator/>
      </w:r>
    </w:p>
    <w:p w14:paraId="4854EA29" w14:textId="77777777" w:rsidR="00820A0A" w:rsidRDefault="00820A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0DE1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E835" w14:textId="77777777" w:rsidR="00820A0A" w:rsidRDefault="00820A0A">
      <w:pPr>
        <w:spacing w:after="0" w:line="240" w:lineRule="auto"/>
      </w:pPr>
      <w:r>
        <w:separator/>
      </w:r>
    </w:p>
    <w:p w14:paraId="25BC2587" w14:textId="77777777" w:rsidR="00820A0A" w:rsidRDefault="00820A0A"/>
  </w:footnote>
  <w:footnote w:type="continuationSeparator" w:id="0">
    <w:p w14:paraId="7F2A03D1" w14:textId="77777777" w:rsidR="00820A0A" w:rsidRDefault="00820A0A">
      <w:pPr>
        <w:spacing w:after="0" w:line="240" w:lineRule="auto"/>
      </w:pPr>
      <w:r>
        <w:continuationSeparator/>
      </w:r>
    </w:p>
    <w:p w14:paraId="09E16CF4" w14:textId="77777777" w:rsidR="00820A0A" w:rsidRDefault="00820A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F668" w14:textId="77777777" w:rsidR="001B4EEF" w:rsidRPr="00FE1448" w:rsidRDefault="00107C8E" w:rsidP="00FE144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0AEB59D" wp14:editId="1E424CB0">
              <wp:simplePos x="0" y="0"/>
              <wp:positionH relativeFrom="page">
                <wp:posOffset>-85725</wp:posOffset>
              </wp:positionH>
              <wp:positionV relativeFrom="page">
                <wp:posOffset>-1</wp:posOffset>
              </wp:positionV>
              <wp:extent cx="7858125" cy="10067925"/>
              <wp:effectExtent l="0" t="0" r="28575" b="9525"/>
              <wp:wrapNone/>
              <wp:docPr id="23" name="Group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8125" cy="10067925"/>
                        <a:chOff x="-85725" y="-1"/>
                        <a:chExt cx="7858125" cy="10067925"/>
                      </a:xfrm>
                    </wpg:grpSpPr>
                    <wps:wsp>
                      <wps:cNvPr id="1" name="Freeform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20945" y="885907"/>
                          <a:ext cx="3832315" cy="130495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Rectangle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-1"/>
                          <a:ext cx="7771308" cy="904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: Shape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-85725" y="8686799"/>
                          <a:ext cx="6694833" cy="138112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24"/>
                      <wps:cNvSpPr>
                        <a:spLocks/>
                      </wps:cNvSpPr>
                      <wps:spPr bwMode="auto">
                        <a:xfrm>
                          <a:off x="7238999" y="8448674"/>
                          <a:ext cx="514261" cy="1609725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reeform 15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915149" y="8982075"/>
                          <a:ext cx="323681" cy="639445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Rectangle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DCF650" id="Group 23" o:spid="_x0000_s1026" style="position:absolute;margin-left:-6.75pt;margin-top:0;width:618.75pt;height:792.75pt;z-index:251678720;mso-position-horizontal-relative:page;mso-position-vertical-relative:page" coordorigin="-857" coordsize="78581,100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">
              <v:shape id="Freeform 5" o:spid="_x0000_s1027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" path="m2136,l,,,690r2671,l2136,xe" fillcolor="red" stroked="f">
                <v:path arrowok="t" o:connecttype="custom" o:connectlocs="3452478,0;0,0;0,1032782;4317214,1032782;3452478,0" o:connectangles="0,0,0,0,0"/>
              </v:shape>
              <v:shape id="Freeform 6" o:spid="_x0000_s1028" style="position:absolute;left:39209;top:8859;width:38323;height:13049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" path="m2371,l,,355,440r2016,l2371,xe" fillcolor="gray [1631]" stroked="f">
                <v:path arrowok="t" o:connecttype="custom" o:connectlocs="3832315,0;0,0;573797,1304956;3832315,1304956;3832315,0" o:connectangles="0,0,0,0,0"/>
              </v:shape>
              <v:rect id="Rectangle 8" o:spid="_x0000_s1029" style="position:absolute;width:77713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" fillcolor="red" stroked="f"/>
              <v:shape id="Freeform: Shape 27" o:spid="_x0000_s1030" style="position:absolute;left:-857;top:86867;width:66948;height:13812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" path="m,l4583908,,6694833,1543935r-5670895,l9698,1543935r-9698,l,48783r307,l,xe" fillcolor="red" stroked="f">
                <v:path arrowok="t" o:connecttype="custom" o:connectlocs="0,0;4583908,0;6694833,1381125;1023938,1381125;9698,1381125;0,1381125;0,43639;307,43639" o:connectangles="0,0,0,0,0,0,0,0"/>
              </v:shape>
              <v:shape id="Freeform: Shape 24" o:spid="_x0000_s1031" style="position:absolute;left:72389;top:84486;width:5143;height:16097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" path="m1280132,r,2733130l1280131,2733130r,8981l1094394,2742111r,-7l1094254,2742111,,1944324,,926510,1280132,xe" fillcolor="red" stroked="f">
                <v:path arrowok="t" o:connecttype="custom" o:connectlocs="514261,0;514261,1604453;514261,1604453;514261,1609725;439645,1609725;439645,1609721;439589,1609725;0,1141393;0,543897" o:connectangles="0,0,0,0,0,0,0,0,0"/>
              </v:shape>
              <v:shape id="Freeform 15" o:spid="_x0000_s1032" style="position:absolute;left:69151;top:89820;width:3237;height:639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" path="m443,l,338,443,680,443,xe" fillcolor="#a5a5a5 [2092]" stroked="f">
                <v:path arrowok="t" o:connecttype="custom" o:connectlocs="323681,0;0,317842;323681,639445;323681,0" o:connectangles="0,0,0,0"/>
              </v:shape>
              <v:rect id="Rectangle 28" o:spid="_x0000_s1033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" fill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3100A6"/>
    <w:multiLevelType w:val="hybridMultilevel"/>
    <w:tmpl w:val="41385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209880">
    <w:abstractNumId w:val="9"/>
  </w:num>
  <w:num w:numId="2" w16cid:durableId="934020787">
    <w:abstractNumId w:val="7"/>
  </w:num>
  <w:num w:numId="3" w16cid:durableId="56052736">
    <w:abstractNumId w:val="6"/>
  </w:num>
  <w:num w:numId="4" w16cid:durableId="284047053">
    <w:abstractNumId w:val="5"/>
  </w:num>
  <w:num w:numId="5" w16cid:durableId="1892574530">
    <w:abstractNumId w:val="4"/>
  </w:num>
  <w:num w:numId="6" w16cid:durableId="1919830350">
    <w:abstractNumId w:val="8"/>
  </w:num>
  <w:num w:numId="7" w16cid:durableId="1502938438">
    <w:abstractNumId w:val="3"/>
  </w:num>
  <w:num w:numId="8" w16cid:durableId="871111588">
    <w:abstractNumId w:val="2"/>
  </w:num>
  <w:num w:numId="9" w16cid:durableId="1855073343">
    <w:abstractNumId w:val="1"/>
  </w:num>
  <w:num w:numId="10" w16cid:durableId="1564222458">
    <w:abstractNumId w:val="0"/>
  </w:num>
  <w:num w:numId="11" w16cid:durableId="622074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F8"/>
    <w:rsid w:val="000115CE"/>
    <w:rsid w:val="0001358D"/>
    <w:rsid w:val="00043E4F"/>
    <w:rsid w:val="000828F4"/>
    <w:rsid w:val="00091CC7"/>
    <w:rsid w:val="000A252C"/>
    <w:rsid w:val="000D2719"/>
    <w:rsid w:val="000F51EC"/>
    <w:rsid w:val="000F7122"/>
    <w:rsid w:val="00107C8E"/>
    <w:rsid w:val="00125810"/>
    <w:rsid w:val="001366B7"/>
    <w:rsid w:val="0015507F"/>
    <w:rsid w:val="00160924"/>
    <w:rsid w:val="00162C8E"/>
    <w:rsid w:val="001676B4"/>
    <w:rsid w:val="001B3997"/>
    <w:rsid w:val="001B4EEF"/>
    <w:rsid w:val="001B689C"/>
    <w:rsid w:val="00200635"/>
    <w:rsid w:val="00214583"/>
    <w:rsid w:val="0021579C"/>
    <w:rsid w:val="00245D70"/>
    <w:rsid w:val="00254E0D"/>
    <w:rsid w:val="00286645"/>
    <w:rsid w:val="002A0A1B"/>
    <w:rsid w:val="002F48D8"/>
    <w:rsid w:val="002F7BF9"/>
    <w:rsid w:val="003030DE"/>
    <w:rsid w:val="003136AC"/>
    <w:rsid w:val="0038000D"/>
    <w:rsid w:val="00385ACF"/>
    <w:rsid w:val="003A2F67"/>
    <w:rsid w:val="003A643F"/>
    <w:rsid w:val="003B0307"/>
    <w:rsid w:val="003B048C"/>
    <w:rsid w:val="0040677A"/>
    <w:rsid w:val="00410197"/>
    <w:rsid w:val="004202FE"/>
    <w:rsid w:val="00465685"/>
    <w:rsid w:val="0046602B"/>
    <w:rsid w:val="00477474"/>
    <w:rsid w:val="00480B7F"/>
    <w:rsid w:val="004A1893"/>
    <w:rsid w:val="004B2893"/>
    <w:rsid w:val="004C4A44"/>
    <w:rsid w:val="004F7862"/>
    <w:rsid w:val="005125BB"/>
    <w:rsid w:val="0052379C"/>
    <w:rsid w:val="005264AB"/>
    <w:rsid w:val="0053013F"/>
    <w:rsid w:val="00537F9C"/>
    <w:rsid w:val="005472A6"/>
    <w:rsid w:val="005578EE"/>
    <w:rsid w:val="0056780F"/>
    <w:rsid w:val="00572222"/>
    <w:rsid w:val="005B215B"/>
    <w:rsid w:val="005D3DA6"/>
    <w:rsid w:val="005D487E"/>
    <w:rsid w:val="005E2F20"/>
    <w:rsid w:val="005F28E3"/>
    <w:rsid w:val="005F33DB"/>
    <w:rsid w:val="005F465B"/>
    <w:rsid w:val="00614A5F"/>
    <w:rsid w:val="00660BF0"/>
    <w:rsid w:val="00697A23"/>
    <w:rsid w:val="006A6D63"/>
    <w:rsid w:val="006B0F77"/>
    <w:rsid w:val="006B335A"/>
    <w:rsid w:val="006D4D6E"/>
    <w:rsid w:val="00744EA9"/>
    <w:rsid w:val="00752FC4"/>
    <w:rsid w:val="00757E9C"/>
    <w:rsid w:val="007630C3"/>
    <w:rsid w:val="00797CF8"/>
    <w:rsid w:val="007B4AF8"/>
    <w:rsid w:val="007B4C91"/>
    <w:rsid w:val="007D70F7"/>
    <w:rsid w:val="00802FE1"/>
    <w:rsid w:val="00804CF9"/>
    <w:rsid w:val="00820A0A"/>
    <w:rsid w:val="00830C5F"/>
    <w:rsid w:val="00834A33"/>
    <w:rsid w:val="00847E9B"/>
    <w:rsid w:val="008902F6"/>
    <w:rsid w:val="008916D6"/>
    <w:rsid w:val="00896EE1"/>
    <w:rsid w:val="008B1068"/>
    <w:rsid w:val="008C1482"/>
    <w:rsid w:val="008D0AA7"/>
    <w:rsid w:val="008D1A6F"/>
    <w:rsid w:val="008E172E"/>
    <w:rsid w:val="00912A0A"/>
    <w:rsid w:val="00920BFF"/>
    <w:rsid w:val="00942B43"/>
    <w:rsid w:val="009468D3"/>
    <w:rsid w:val="00981EB2"/>
    <w:rsid w:val="00984D25"/>
    <w:rsid w:val="009C1610"/>
    <w:rsid w:val="009C6C8D"/>
    <w:rsid w:val="009E38E8"/>
    <w:rsid w:val="009F0170"/>
    <w:rsid w:val="00A17117"/>
    <w:rsid w:val="00A24B84"/>
    <w:rsid w:val="00A670A9"/>
    <w:rsid w:val="00A724FB"/>
    <w:rsid w:val="00A755F8"/>
    <w:rsid w:val="00A763AE"/>
    <w:rsid w:val="00A81C05"/>
    <w:rsid w:val="00A863D1"/>
    <w:rsid w:val="00AB68D4"/>
    <w:rsid w:val="00B06299"/>
    <w:rsid w:val="00B06879"/>
    <w:rsid w:val="00B63133"/>
    <w:rsid w:val="00B664E5"/>
    <w:rsid w:val="00BC0F0A"/>
    <w:rsid w:val="00BC3FC3"/>
    <w:rsid w:val="00BC759F"/>
    <w:rsid w:val="00C11980"/>
    <w:rsid w:val="00C12A54"/>
    <w:rsid w:val="00C53D46"/>
    <w:rsid w:val="00C57749"/>
    <w:rsid w:val="00CA14A9"/>
    <w:rsid w:val="00CB0809"/>
    <w:rsid w:val="00CB54F9"/>
    <w:rsid w:val="00D01423"/>
    <w:rsid w:val="00D04123"/>
    <w:rsid w:val="00D06525"/>
    <w:rsid w:val="00D149F1"/>
    <w:rsid w:val="00D35E57"/>
    <w:rsid w:val="00D36106"/>
    <w:rsid w:val="00D42E36"/>
    <w:rsid w:val="00DC7840"/>
    <w:rsid w:val="00E03AAD"/>
    <w:rsid w:val="00E32EA9"/>
    <w:rsid w:val="00E33C2B"/>
    <w:rsid w:val="00E344E9"/>
    <w:rsid w:val="00E37E34"/>
    <w:rsid w:val="00EA0D23"/>
    <w:rsid w:val="00EA15E9"/>
    <w:rsid w:val="00EA5686"/>
    <w:rsid w:val="00F05696"/>
    <w:rsid w:val="00F05DB0"/>
    <w:rsid w:val="00F1217C"/>
    <w:rsid w:val="00F71D73"/>
    <w:rsid w:val="00F763B1"/>
    <w:rsid w:val="00F90A6A"/>
    <w:rsid w:val="00FA402E"/>
    <w:rsid w:val="00FB49C2"/>
    <w:rsid w:val="00FC204E"/>
    <w:rsid w:val="00FE1448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5C3969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B2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20202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1C1C1C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link w:val="NoSpacingChar"/>
    <w:uiPriority w:val="1"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86645"/>
    <w:rPr>
      <w:kern w:val="16"/>
      <w14:ligatures w14:val="standardContextual"/>
      <w14:numForm w14:val="oldStyle"/>
      <w14:numSpacing w14:val="proportional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30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dbeauford@columbustech.ed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echnofaq.org/posts/2019/07/5-features-your-call-center-must-have/" TargetMode="Externa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0.jpe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technofaq.org/posts/2019/07/5-features-your-call-center-must-have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jpg"/><Relationship Id="rId22" Type="http://schemas.openxmlformats.org/officeDocument/2006/relationships/hyperlink" Target="mailto:dbeauford@columbustech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\AppData\Roaming\Microsoft\Templates\Modern%20ang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6804AB-7CC7-4EDB-98C4-7F4CF232EFC9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16c05727-aa75-4e4a-9b5f-8a80a116589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1af3243-3dd4-4a8d-8c0d-dd76da1f02a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40BEB1-D259-40B7-80FF-BBA85957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angles letterhead</Template>
  <TotalTime>0</TotalTime>
  <Pages>1</Pages>
  <Words>0</Words>
  <Characters>11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2022-12-01T18:23:00Z</dcterms:created>
  <dcterms:modified xsi:type="dcterms:W3CDTF">2024-02-29T16:31:00Z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497f800bad4d4dcd37da7c280b8bbde73a0d221d1e2749123b38aa3ea1ee286e</vt:lpwstr>
  </property>
</Properties>
</file>