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44972111" w14:textId="77777777" w:rsidTr="0052379C">
        <w:trPr>
          <w:trHeight w:val="964"/>
        </w:trPr>
        <w:tc>
          <w:tcPr>
            <w:tcW w:w="9360" w:type="dxa"/>
          </w:tcPr>
          <w:p w14:paraId="372C9684" w14:textId="583C82E8" w:rsidR="00CB0809" w:rsidRDefault="00CB0809" w:rsidP="0040677A">
            <w:pPr>
              <w:jc w:val="right"/>
            </w:pPr>
          </w:p>
        </w:tc>
      </w:tr>
      <w:tr w:rsidR="00CB0809" w14:paraId="4513FD71" w14:textId="77777777" w:rsidTr="0052379C">
        <w:trPr>
          <w:trHeight w:val="749"/>
        </w:trPr>
        <w:tc>
          <w:tcPr>
            <w:tcW w:w="9360" w:type="dxa"/>
          </w:tcPr>
          <w:p w14:paraId="45176A67" w14:textId="2DD35474" w:rsidR="00CB0809" w:rsidRPr="00752FC4" w:rsidRDefault="00CB0809" w:rsidP="00CB0809">
            <w:pPr>
              <w:pStyle w:val="ContactInfo"/>
            </w:pPr>
          </w:p>
          <w:p w14:paraId="2E59C62A" w14:textId="5780E3CB" w:rsidR="00CB0809" w:rsidRDefault="00CB0809" w:rsidP="00CB0809">
            <w:pPr>
              <w:pStyle w:val="ContactInfo"/>
            </w:pPr>
          </w:p>
        </w:tc>
      </w:tr>
    </w:tbl>
    <w:p w14:paraId="34E06064" w14:textId="23F55AFC" w:rsidR="009468D3" w:rsidRDefault="009A64D0" w:rsidP="00D42E36">
      <w:pPr>
        <w:pStyle w:val="Date"/>
        <w:tabs>
          <w:tab w:val="left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E7324B" wp14:editId="51451D37">
                <wp:simplePos x="0" y="0"/>
                <wp:positionH relativeFrom="page">
                  <wp:align>left</wp:align>
                </wp:positionH>
                <wp:positionV relativeFrom="paragraph">
                  <wp:posOffset>-322580</wp:posOffset>
                </wp:positionV>
                <wp:extent cx="3390900" cy="653415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6534151"/>
                          <a:chOff x="-9525" y="9526"/>
                          <a:chExt cx="3390900" cy="588319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525" y="9526"/>
                            <a:ext cx="3390900" cy="18098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624" y="880454"/>
                            <a:ext cx="3286125" cy="501226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4BF09" w14:textId="0731488E" w:rsidR="00D35E57" w:rsidRPr="00E17AB6" w:rsidRDefault="00A20D49" w:rsidP="00A20D4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17AB6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Do you need to improve communica</w:t>
                              </w:r>
                              <w:r w:rsidR="006B6523" w:rsidRPr="00E17AB6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tion</w:t>
                              </w:r>
                              <w:r w:rsidR="00E17AB6" w:rsidRPr="00E17AB6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at work, home or socially? This course is designed to teach simple Spanish phrases and Spanish survival skills.</w:t>
                              </w:r>
                              <w:r w:rsidR="00E17AB6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17AB6" w:rsidRPr="00D71B8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E17AB6" w:rsidRPr="00E17AB6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Beginning Level</w:t>
                              </w:r>
                              <w:r w:rsidR="00E17AB6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213EE95A" w14:textId="77777777" w:rsidR="00E17AB6" w:rsidRDefault="00E17AB6" w:rsidP="00A20D4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6A1493EF" w14:textId="327C1A35" w:rsidR="00E17AB6" w:rsidRDefault="00E17AB6" w:rsidP="00A20D4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5E0629AF" w14:textId="553AF53C" w:rsidR="00E17AB6" w:rsidRDefault="00E17AB6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6:</w:t>
                              </w:r>
                              <w:r w:rsidR="005614DA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0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0 pm – 8:</w:t>
                              </w:r>
                              <w:r w:rsidR="002B4852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0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0 pm</w:t>
                              </w:r>
                            </w:p>
                            <w:p w14:paraId="579619F0" w14:textId="637EB08D" w:rsidR="00E17AB6" w:rsidRDefault="00E17AB6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Tuesday &amp; Thursday</w:t>
                              </w:r>
                            </w:p>
                            <w:p w14:paraId="7E87D11E" w14:textId="77777777" w:rsidR="009A64D0" w:rsidRDefault="009A64D0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3B01FFCA" w14:textId="2D0B3D58" w:rsidR="00E17AB6" w:rsidRPr="009A64D0" w:rsidRDefault="009A64D0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A64D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CTC Training Center</w:t>
                              </w:r>
                            </w:p>
                            <w:p w14:paraId="2F3E51A8" w14:textId="22C67B18" w:rsidR="00E17AB6" w:rsidRPr="009A64D0" w:rsidRDefault="009A64D0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A64D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5330 Transport Blvd.</w:t>
                              </w:r>
                            </w:p>
                            <w:p w14:paraId="336D017D" w14:textId="6980263C" w:rsidR="009A64D0" w:rsidRDefault="009A64D0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A64D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Columbus, GA 31907</w:t>
                              </w:r>
                            </w:p>
                            <w:p w14:paraId="2338BF3B" w14:textId="77777777" w:rsidR="00E17AB6" w:rsidRDefault="00E17AB6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6E11432E" w14:textId="1AC2B9E0" w:rsidR="00E17AB6" w:rsidRPr="00E17AB6" w:rsidRDefault="00E17AB6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17AB6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CONTINUING EDUCATION CERTIFICATE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09536"/>
                            <a:ext cx="3352800" cy="6915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7A442" w14:textId="286DF317" w:rsidR="00286645" w:rsidRPr="00E17AB6" w:rsidRDefault="00E17AB6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0"/>
                                  <w:szCs w:val="40"/>
                                </w:rPr>
                              </w:pPr>
                              <w:r w:rsidRPr="00E17AB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0"/>
                                  <w:szCs w:val="40"/>
                                </w:rPr>
                                <w:t xml:space="preserve">cONVERSATIONAL sPANISH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7324B" id="Group 21" o:spid="_x0000_s1026" style="position:absolute;margin-left:0;margin-top:-25.4pt;width:267pt;height:514.5pt;z-index:251666432;mso-position-horizontal:left;mso-position-horizontal-relative:page;mso-width-relative:margin;mso-height-relative:margin" coordorigin="-95,95" coordsize="33909,5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">
                <v:rect id="Rectangle 202" o:spid="_x0000_s1027" style="position:absolute;left:-95;top:95;width:3390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262626 [3204]" stroked="f" strokeweight="2pt"/>
                <v:rect id="Rectangle 203" o:spid="_x0000_s1028" style="position:absolute;left:476;top:8804;width:32861;height:50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262626 [3204]" stroked="f" strokeweight="2pt">
                  <v:textbox inset=",14.4pt,8.64pt,18pt">
                    <w:txbxContent>
                      <w:p w14:paraId="5914BF09" w14:textId="0731488E" w:rsidR="00D35E57" w:rsidRPr="00E17AB6" w:rsidRDefault="00A20D49" w:rsidP="00A20D4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17AB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Do you need to improve communica</w:t>
                        </w:r>
                        <w:r w:rsidR="006B6523" w:rsidRPr="00E17AB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tion</w:t>
                        </w:r>
                        <w:r w:rsidR="00E17AB6" w:rsidRPr="00E17AB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 xml:space="preserve"> at work, home or socially? This course is designed to teach simple Spanish phrases and Spanish survival skills.</w:t>
                        </w:r>
                        <w:r w:rsidR="00E17AB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E17AB6" w:rsidRPr="00D71B8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(</w:t>
                        </w:r>
                        <w:r w:rsidR="00E17AB6" w:rsidRPr="00E17AB6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Beginning Level</w:t>
                        </w:r>
                        <w:r w:rsidR="00E17AB6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213EE95A" w14:textId="77777777" w:rsidR="00E17AB6" w:rsidRDefault="00E17AB6" w:rsidP="00A20D4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6A1493EF" w14:textId="327C1A35" w:rsidR="00E17AB6" w:rsidRDefault="00E17AB6" w:rsidP="00A20D4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5E0629AF" w14:textId="553AF53C" w:rsidR="00E17AB6" w:rsidRDefault="00E17AB6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6:</w:t>
                        </w:r>
                        <w:r w:rsidR="005614D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0 pm – 8:</w:t>
                        </w:r>
                        <w:r w:rsidR="002B4852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0 pm</w:t>
                        </w:r>
                      </w:p>
                      <w:p w14:paraId="579619F0" w14:textId="637EB08D" w:rsidR="00E17AB6" w:rsidRDefault="00E17AB6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Tuesday &amp; Thursday</w:t>
                        </w:r>
                      </w:p>
                      <w:p w14:paraId="7E87D11E" w14:textId="77777777" w:rsidR="009A64D0" w:rsidRDefault="009A64D0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3B01FFCA" w14:textId="2D0B3D58" w:rsidR="00E17AB6" w:rsidRPr="009A64D0" w:rsidRDefault="009A64D0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A64D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CTC Training Center</w:t>
                        </w:r>
                      </w:p>
                      <w:p w14:paraId="2F3E51A8" w14:textId="22C67B18" w:rsidR="00E17AB6" w:rsidRPr="009A64D0" w:rsidRDefault="009A64D0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A64D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5330 Transport Blvd.</w:t>
                        </w:r>
                      </w:p>
                      <w:p w14:paraId="336D017D" w14:textId="6980263C" w:rsidR="009A64D0" w:rsidRDefault="009A64D0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A64D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Columbus, GA 31907</w:t>
                        </w:r>
                      </w:p>
                      <w:p w14:paraId="2338BF3B" w14:textId="77777777" w:rsidR="00E17AB6" w:rsidRDefault="00E17AB6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6E11432E" w14:textId="1AC2B9E0" w:rsidR="00E17AB6" w:rsidRPr="00E17AB6" w:rsidRDefault="00E17AB6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17AB6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CONTINUING EDUCATION CERTIFICATE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095;width:33528;height:6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" fillcolor="yellow" stroked="f" strokeweight=".5pt">
                  <v:textbox inset=",7.2pt,,7.2pt">
                    <w:txbxContent>
                      <w:p w14:paraId="7DF7A442" w14:textId="286DF317" w:rsidR="00286645" w:rsidRPr="00E17AB6" w:rsidRDefault="00E17AB6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0"/>
                            <w:szCs w:val="40"/>
                          </w:rPr>
                        </w:pPr>
                        <w:r w:rsidRPr="00E17AB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0"/>
                            <w:szCs w:val="40"/>
                          </w:rPr>
                          <w:t xml:space="preserve">cONVERSATIONAL sPANISH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1B8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A3B8C0" wp14:editId="16B03683">
                <wp:simplePos x="0" y="0"/>
                <wp:positionH relativeFrom="page">
                  <wp:align>left</wp:align>
                </wp:positionH>
                <wp:positionV relativeFrom="paragraph">
                  <wp:posOffset>-2593975</wp:posOffset>
                </wp:positionV>
                <wp:extent cx="5362575" cy="224790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D265" w14:textId="3DED8043" w:rsidR="002F7BF9" w:rsidRPr="00697A23" w:rsidRDefault="00BE5D8B" w:rsidP="00D71B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C42F153" wp14:editId="380824A9">
                                  <wp:extent cx="4943475" cy="210502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34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B8C0" id="Text Box 2" o:spid="_x0000_s1030" type="#_x0000_t202" style="position:absolute;margin-left:0;margin-top:-204.25pt;width:422.25pt;height:177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" strokecolor="#717171 [1606]" strokeweight="2.25pt">
                <v:textbox>
                  <w:txbxContent>
                    <w:p w14:paraId="66CFD265" w14:textId="3DED8043" w:rsidR="002F7BF9" w:rsidRPr="00697A23" w:rsidRDefault="00BE5D8B" w:rsidP="00D71B8F">
                      <w:pPr>
                        <w:spacing w:after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6C42F153" wp14:editId="380824A9">
                            <wp:extent cx="4943475" cy="210502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3475" cy="210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5D8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E3F62" wp14:editId="16C4E6CF">
                <wp:simplePos x="0" y="0"/>
                <wp:positionH relativeFrom="page">
                  <wp:posOffset>3467100</wp:posOffset>
                </wp:positionH>
                <wp:positionV relativeFrom="paragraph">
                  <wp:posOffset>934721</wp:posOffset>
                </wp:positionV>
                <wp:extent cx="4228465" cy="5295900"/>
                <wp:effectExtent l="0" t="0" r="63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6651" w14:textId="60302D9C" w:rsidR="005F28E3" w:rsidRPr="00BE5D8B" w:rsidRDefault="005F28E3" w:rsidP="00BE5D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3529EFA" w14:textId="36BD29EA" w:rsidR="00BE5D8B" w:rsidRPr="00BE5D8B" w:rsidRDefault="00BE5D8B" w:rsidP="00BE5D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5D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24-Hour Course</w:t>
                            </w:r>
                          </w:p>
                          <w:p w14:paraId="11FDD997" w14:textId="1659607E" w:rsidR="00BE5D8B" w:rsidRDefault="00BE5D8B" w:rsidP="00BE5D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5D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(1</w:t>
                            </w:r>
                            <w:r w:rsidR="00154C7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Pr="00BE5D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Sessions)</w:t>
                            </w:r>
                          </w:p>
                          <w:p w14:paraId="4AAE3997" w14:textId="6DD632ED" w:rsidR="00BE5D8B" w:rsidRDefault="00BE5D8B" w:rsidP="00BE5D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**</w:t>
                            </w:r>
                          </w:p>
                          <w:p w14:paraId="0B80B32F" w14:textId="77777777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366D3EF" w14:textId="77777777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April 18 &amp; 20</w:t>
                            </w:r>
                          </w:p>
                          <w:p w14:paraId="7ADD6B10" w14:textId="77777777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April 25 &amp; 27</w:t>
                            </w:r>
                          </w:p>
                          <w:p w14:paraId="1B612C97" w14:textId="77777777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May 2 &amp; 4</w:t>
                            </w:r>
                          </w:p>
                          <w:p w14:paraId="79F8665B" w14:textId="77777777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May 9 &amp;11</w:t>
                            </w:r>
                          </w:p>
                          <w:p w14:paraId="497BB887" w14:textId="77777777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May 16 &amp; 18</w:t>
                            </w:r>
                          </w:p>
                          <w:p w14:paraId="2A62FC78" w14:textId="66BA4050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May 23 &amp; 25</w:t>
                            </w:r>
                          </w:p>
                          <w:p w14:paraId="12422A16" w14:textId="77777777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0D80A1" w14:textId="00882047" w:rsidR="005F28E3" w:rsidRPr="00A24B84" w:rsidRDefault="00BE5D8B" w:rsidP="005F28E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14AE49E" wp14:editId="5F6E9326">
                                  <wp:extent cx="4036695" cy="1438275"/>
                                  <wp:effectExtent l="0" t="0" r="190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669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9AB396" w14:textId="45A0CFB9" w:rsidR="00A24B84" w:rsidRDefault="00A24B84" w:rsidP="003030DE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E354D06" w14:textId="77777777" w:rsidR="005F28E3" w:rsidRPr="00160924" w:rsidRDefault="005F28E3" w:rsidP="005F28E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3F62" id="_x0000_s1031" type="#_x0000_t202" style="position:absolute;margin-left:273pt;margin-top:73.6pt;width:332.95pt;height:41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" stroked="f">
                <v:textbox>
                  <w:txbxContent>
                    <w:p w14:paraId="1C1B6651" w14:textId="60302D9C" w:rsidR="005F28E3" w:rsidRPr="00BE5D8B" w:rsidRDefault="005F28E3" w:rsidP="00BE5D8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3529EFA" w14:textId="36BD29EA" w:rsidR="00BE5D8B" w:rsidRPr="00BE5D8B" w:rsidRDefault="00BE5D8B" w:rsidP="00BE5D8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E5D8B">
                        <w:rPr>
                          <w:b/>
                          <w:bCs/>
                          <w:sz w:val="36"/>
                          <w:szCs w:val="36"/>
                        </w:rPr>
                        <w:t>24-Hour Course</w:t>
                      </w:r>
                    </w:p>
                    <w:p w14:paraId="11FDD997" w14:textId="1659607E" w:rsidR="00BE5D8B" w:rsidRDefault="00BE5D8B" w:rsidP="00BE5D8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E5D8B">
                        <w:rPr>
                          <w:b/>
                          <w:bCs/>
                          <w:sz w:val="36"/>
                          <w:szCs w:val="36"/>
                        </w:rPr>
                        <w:t>(1</w:t>
                      </w:r>
                      <w:r w:rsidR="00154C77">
                        <w:rPr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Pr="00BE5D8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Sessions)</w:t>
                      </w:r>
                    </w:p>
                    <w:p w14:paraId="4AAE3997" w14:textId="6DD632ED" w:rsidR="00BE5D8B" w:rsidRDefault="00BE5D8B" w:rsidP="00BE5D8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**</w:t>
                      </w:r>
                    </w:p>
                    <w:p w14:paraId="0B80B32F" w14:textId="77777777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DATES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14:paraId="6366D3EF" w14:textId="77777777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April 18 &amp; 20</w:t>
                      </w:r>
                    </w:p>
                    <w:p w14:paraId="7ADD6B10" w14:textId="77777777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April 25 &amp; 27</w:t>
                      </w:r>
                    </w:p>
                    <w:p w14:paraId="1B612C97" w14:textId="77777777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May 2 &amp; 4</w:t>
                      </w:r>
                    </w:p>
                    <w:p w14:paraId="79F8665B" w14:textId="77777777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May 9 &amp;11</w:t>
                      </w:r>
                    </w:p>
                    <w:p w14:paraId="497BB887" w14:textId="77777777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May 16 &amp; 18</w:t>
                      </w:r>
                    </w:p>
                    <w:p w14:paraId="2A62FC78" w14:textId="66BA4050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May 23 &amp; 25</w:t>
                      </w:r>
                    </w:p>
                    <w:p w14:paraId="12422A16" w14:textId="77777777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0D80A1" w14:textId="00882047" w:rsidR="005F28E3" w:rsidRPr="00A24B84" w:rsidRDefault="00BE5D8B" w:rsidP="005F28E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14AE49E" wp14:editId="5F6E9326">
                            <wp:extent cx="4036695" cy="1438275"/>
                            <wp:effectExtent l="0" t="0" r="190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6695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9AB396" w14:textId="45A0CFB9" w:rsidR="00A24B84" w:rsidRDefault="00A24B84" w:rsidP="003030DE">
                      <w:pPr>
                        <w:spacing w:after="0"/>
                        <w:ind w:firstLine="72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3E354D06" w14:textId="77777777" w:rsidR="005F28E3" w:rsidRPr="00160924" w:rsidRDefault="005F28E3" w:rsidP="005F28E3">
                      <w:pPr>
                        <w:spacing w:after="0"/>
                        <w:jc w:val="both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28E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26F220" wp14:editId="6DA778B2">
                <wp:simplePos x="0" y="0"/>
                <wp:positionH relativeFrom="page">
                  <wp:posOffset>3581400</wp:posOffset>
                </wp:positionH>
                <wp:positionV relativeFrom="paragraph">
                  <wp:posOffset>-189230</wp:posOffset>
                </wp:positionV>
                <wp:extent cx="3848100" cy="1314450"/>
                <wp:effectExtent l="19050" t="19050" r="38100" b="3810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BE29" w14:textId="2069D537" w:rsidR="006B335A" w:rsidRDefault="006B335A" w:rsidP="006B3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$</w:t>
                            </w:r>
                            <w:r w:rsidR="002F7BF9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BE5D8B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2F7BF9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/</w:t>
                            </w:r>
                            <w:r w:rsidR="00CB54F9"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erson</w:t>
                            </w:r>
                          </w:p>
                          <w:p w14:paraId="036BE83D" w14:textId="2631D11E" w:rsidR="005F28E3" w:rsidRPr="005F28E3" w:rsidRDefault="00BE5D8B" w:rsidP="006B3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Book/</w:t>
                            </w:r>
                            <w:r w:rsidR="005F28E3" w:rsidRPr="005F28E3">
                              <w:rPr>
                                <w:b/>
                                <w:sz w:val="40"/>
                                <w:szCs w:val="40"/>
                              </w:rPr>
                              <w:t>Material Provided</w:t>
                            </w:r>
                          </w:p>
                          <w:p w14:paraId="510EEB49" w14:textId="7954C2E5" w:rsidR="006B335A" w:rsidRPr="00154C77" w:rsidRDefault="00154C77" w:rsidP="006B335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C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(25 contact hours)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F220" id="_x0000_s1032" type="#_x0000_t202" style="position:absolute;margin-left:282pt;margin-top:-14.9pt;width:303pt;height:10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" strokecolor="#ffc000" strokeweight="4.75pt">
                <v:textbox>
                  <w:txbxContent>
                    <w:p w14:paraId="7486BE29" w14:textId="2069D537" w:rsidR="006B335A" w:rsidRDefault="006B335A" w:rsidP="006B335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B54F9">
                        <w:rPr>
                          <w:b/>
                          <w:sz w:val="72"/>
                          <w:szCs w:val="72"/>
                        </w:rPr>
                        <w:t>$</w:t>
                      </w:r>
                      <w:r w:rsidR="002F7BF9">
                        <w:rPr>
                          <w:b/>
                          <w:sz w:val="72"/>
                          <w:szCs w:val="72"/>
                        </w:rPr>
                        <w:t>2</w:t>
                      </w:r>
                      <w:r w:rsidR="00BE5D8B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 w:rsidR="002F7BF9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/</w:t>
                      </w:r>
                      <w:r w:rsidR="00CB54F9"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erson</w:t>
                      </w:r>
                    </w:p>
                    <w:p w14:paraId="036BE83D" w14:textId="2631D11E" w:rsidR="005F28E3" w:rsidRPr="005F28E3" w:rsidRDefault="00BE5D8B" w:rsidP="006B335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Book/</w:t>
                      </w:r>
                      <w:r w:rsidR="005F28E3" w:rsidRPr="005F28E3">
                        <w:rPr>
                          <w:b/>
                          <w:sz w:val="40"/>
                          <w:szCs w:val="40"/>
                        </w:rPr>
                        <w:t>Material Provided</w:t>
                      </w:r>
                    </w:p>
                    <w:p w14:paraId="510EEB49" w14:textId="7954C2E5" w:rsidR="006B335A" w:rsidRPr="00154C77" w:rsidRDefault="00154C77" w:rsidP="006B335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54C77">
                        <w:rPr>
                          <w:b/>
                          <w:bCs/>
                          <w:sz w:val="20"/>
                          <w:szCs w:val="20"/>
                        </w:rPr>
                        <w:t>(25 contact hours)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2E36">
        <w:rPr>
          <w:noProof/>
        </w:rPr>
        <w:drawing>
          <wp:anchor distT="0" distB="0" distL="114300" distR="114300" simplePos="0" relativeHeight="251653120" behindDoc="0" locked="0" layoutInCell="1" allowOverlap="1" wp14:anchorId="1E1A8730" wp14:editId="3EC74F02">
            <wp:simplePos x="0" y="0"/>
            <wp:positionH relativeFrom="margin">
              <wp:posOffset>3886200</wp:posOffset>
            </wp:positionH>
            <wp:positionV relativeFrom="paragraph">
              <wp:posOffset>6267450</wp:posOffset>
            </wp:positionV>
            <wp:extent cx="2295525" cy="1239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5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39025E" wp14:editId="255B7575">
                <wp:simplePos x="0" y="0"/>
                <wp:positionH relativeFrom="page">
                  <wp:posOffset>85725</wp:posOffset>
                </wp:positionH>
                <wp:positionV relativeFrom="paragraph">
                  <wp:posOffset>6402070</wp:posOffset>
                </wp:positionV>
                <wp:extent cx="3771900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9AB3" w14:textId="77777777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 more information or to register, </w:t>
                            </w:r>
                          </w:p>
                          <w:p w14:paraId="26D4B64D" w14:textId="63B735F3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call Deana Beauford 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706-649-1454</w:t>
                            </w:r>
                          </w:p>
                          <w:p w14:paraId="49626710" w14:textId="77777777" w:rsidR="0052379C" w:rsidRDefault="0052379C" w:rsidP="0052379C">
                            <w:pPr>
                              <w:spacing w:after="0"/>
                              <w:ind w:left="1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or email </w:t>
                            </w:r>
                            <w:hyperlink r:id="rId17">
                              <w:r>
                                <w:rPr>
                                  <w:b/>
                                  <w:sz w:val="28"/>
                                </w:rPr>
                                <w:t>dbeauford@columbustech.edu</w:t>
                              </w:r>
                            </w:hyperlink>
                          </w:p>
                          <w:p w14:paraId="62FF07A1" w14:textId="77777777" w:rsidR="0052379C" w:rsidRDefault="0052379C" w:rsidP="0052379C"/>
                          <w:p w14:paraId="6CD4A099" w14:textId="77777777" w:rsidR="0052379C" w:rsidRDefault="0052379C" w:rsidP="0052379C"/>
                          <w:p w14:paraId="34220A1D" w14:textId="77777777" w:rsidR="0052379C" w:rsidRDefault="0052379C" w:rsidP="00523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025E" id="_x0000_s1033" type="#_x0000_t202" style="position:absolute;margin-left:6.75pt;margin-top:504.1pt;width:297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" filled="f" stroked="f">
                <v:textbox>
                  <w:txbxContent>
                    <w:p w14:paraId="069D9AB3" w14:textId="77777777" w:rsidR="0052379C" w:rsidRDefault="0052379C" w:rsidP="0052379C">
                      <w:pPr>
                        <w:spacing w:after="0"/>
                        <w:ind w:left="189"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For more information or to register, </w:t>
                      </w:r>
                    </w:p>
                    <w:p w14:paraId="26D4B64D" w14:textId="63B735F3" w:rsidR="0052379C" w:rsidRDefault="0052379C" w:rsidP="0052379C">
                      <w:pPr>
                        <w:spacing w:after="0"/>
                        <w:ind w:left="189" w:right="-15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call Deana Beauford at </w:t>
                      </w:r>
                      <w:r>
                        <w:rPr>
                          <w:b/>
                          <w:sz w:val="28"/>
                        </w:rPr>
                        <w:t>706-649-1454</w:t>
                      </w:r>
                    </w:p>
                    <w:p w14:paraId="49626710" w14:textId="77777777" w:rsidR="0052379C" w:rsidRDefault="0052379C" w:rsidP="0052379C">
                      <w:pPr>
                        <w:spacing w:after="0"/>
                        <w:ind w:left="189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or email </w:t>
                      </w:r>
                      <w:hyperlink r:id="rId18">
                        <w:r>
                          <w:rPr>
                            <w:b/>
                            <w:sz w:val="28"/>
                          </w:rPr>
                          <w:t>dbeauford@columbustech.edu</w:t>
                        </w:r>
                      </w:hyperlink>
                    </w:p>
                    <w:p w14:paraId="62FF07A1" w14:textId="77777777" w:rsidR="0052379C" w:rsidRDefault="0052379C" w:rsidP="0052379C"/>
                    <w:p w14:paraId="6CD4A099" w14:textId="77777777" w:rsidR="0052379C" w:rsidRDefault="0052379C" w:rsidP="0052379C"/>
                    <w:p w14:paraId="34220A1D" w14:textId="77777777" w:rsidR="0052379C" w:rsidRDefault="0052379C" w:rsidP="0052379C"/>
                  </w:txbxContent>
                </v:textbox>
                <w10:wrap anchorx="page"/>
              </v:shape>
            </w:pict>
          </mc:Fallback>
        </mc:AlternateContent>
      </w:r>
    </w:p>
    <w:sectPr w:rsidR="009468D3" w:rsidSect="00A81C05">
      <w:headerReference w:type="default" r:id="rId19"/>
      <w:footerReference w:type="first" r:id="rId20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CF4" w14:textId="77777777" w:rsidR="00820A0A" w:rsidRDefault="00820A0A">
      <w:pPr>
        <w:spacing w:after="0" w:line="240" w:lineRule="auto"/>
      </w:pPr>
      <w:r>
        <w:separator/>
      </w:r>
    </w:p>
    <w:p w14:paraId="58A9DF5E" w14:textId="77777777" w:rsidR="00820A0A" w:rsidRDefault="00820A0A"/>
  </w:endnote>
  <w:endnote w:type="continuationSeparator" w:id="0">
    <w:p w14:paraId="5B4D8785" w14:textId="77777777" w:rsidR="00820A0A" w:rsidRDefault="00820A0A">
      <w:pPr>
        <w:spacing w:after="0" w:line="240" w:lineRule="auto"/>
      </w:pPr>
      <w:r>
        <w:continuationSeparator/>
      </w:r>
    </w:p>
    <w:p w14:paraId="4854EA29" w14:textId="77777777" w:rsidR="00820A0A" w:rsidRDefault="00820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DE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E835" w14:textId="77777777" w:rsidR="00820A0A" w:rsidRDefault="00820A0A">
      <w:pPr>
        <w:spacing w:after="0" w:line="240" w:lineRule="auto"/>
      </w:pPr>
      <w:r>
        <w:separator/>
      </w:r>
    </w:p>
    <w:p w14:paraId="25BC2587" w14:textId="77777777" w:rsidR="00820A0A" w:rsidRDefault="00820A0A"/>
  </w:footnote>
  <w:footnote w:type="continuationSeparator" w:id="0">
    <w:p w14:paraId="7F2A03D1" w14:textId="77777777" w:rsidR="00820A0A" w:rsidRDefault="00820A0A">
      <w:pPr>
        <w:spacing w:after="0" w:line="240" w:lineRule="auto"/>
      </w:pPr>
      <w:r>
        <w:continuationSeparator/>
      </w:r>
    </w:p>
    <w:p w14:paraId="09E16CF4" w14:textId="77777777" w:rsidR="00820A0A" w:rsidRDefault="00820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F668" w14:textId="77777777" w:rsidR="001B4EEF" w:rsidRPr="00FE1448" w:rsidRDefault="00107C8E" w:rsidP="00FE14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0AEB59D" wp14:editId="1E424CB0">
              <wp:simplePos x="0" y="0"/>
              <wp:positionH relativeFrom="page">
                <wp:posOffset>-85725</wp:posOffset>
              </wp:positionH>
              <wp:positionV relativeFrom="page">
                <wp:posOffset>-1</wp:posOffset>
              </wp:positionV>
              <wp:extent cx="7858125" cy="10067925"/>
              <wp:effectExtent l="0" t="0" r="28575" b="9525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125" cy="10067925"/>
                        <a:chOff x="-85725" y="-1"/>
                        <a:chExt cx="7858125" cy="10067925"/>
                      </a:xfrm>
                    </wpg:grpSpPr>
                    <wps:wsp>
                      <wps:cNvPr id="8" name="Free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0945" y="885907"/>
                          <a:ext cx="3832315" cy="130495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7771308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85725" y="8686799"/>
                          <a:ext cx="6694833" cy="138112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/>
                      <wps:cNvSpPr>
                        <a:spLocks/>
                      </wps:cNvSpPr>
                      <wps:spPr bwMode="auto">
                        <a:xfrm>
                          <a:off x="7238999" y="8448674"/>
                          <a:ext cx="514261" cy="1609725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915149" y="8982075"/>
                          <a:ext cx="323681" cy="63944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CF650" id="Group 23" o:spid="_x0000_s1026" style="position:absolute;margin-left:-6.75pt;margin-top:0;width:618.75pt;height:792.75pt;z-index:251678720;mso-position-horizontal-relative:page;mso-position-vertical-relative:page" coordorigin="-857" coordsize="78581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">
              <v:shape id="Freeform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" path="m2136,l,,,690r2671,l2136,xe" fillcolor="red" stroked="f">
                <v:path arrowok="t" o:connecttype="custom" o:connectlocs="3452478,0;0,0;0,1032782;4317214,1032782;3452478,0" o:connectangles="0,0,0,0,0"/>
              </v:shape>
              <v:shape id="Freeform 6" o:spid="_x0000_s1028" style="position:absolute;left:39209;top:8859;width:38323;height:13049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" path="m2371,l,,355,440r2016,l2371,xe" fillcolor="gray [1631]" stroked="f">
                <v:path arrowok="t" o:connecttype="custom" o:connectlocs="3832315,0;0,0;573797,1304956;3832315,1304956;3832315,0" o:connectangles="0,0,0,0,0"/>
              </v:shape>
              <v:rect id="Rectangle 8" o:spid="_x0000_s1029" style="position:absolute;width:77713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<v:shape id="Freeform: Shape 27" o:spid="_x0000_s1030" style="position:absolute;left:-857;top:86867;width:66948;height:13812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" path="m,l4583908,,6694833,1543935r-5670895,l9698,1543935r-9698,l,48783r307,l,xe" fillcolor="red" stroked="f">
                <v:path arrowok="t" o:connecttype="custom" o:connectlocs="0,0;4583908,0;6694833,1381125;1023938,1381125;9698,1381125;0,1381125;0,43639;307,43639" o:connectangles="0,0,0,0,0,0,0,0"/>
              </v:shape>
              <v:shape id="Freeform: Shape 24" o:spid="_x0000_s1031" style="position:absolute;left:72389;top:84486;width:5143;height:16097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" path="m1280132,r,2733130l1280131,2733130r,8981l1094394,2742111r,-7l1094254,2742111,,1944324,,926510,1280132,xe" fillcolor="red" stroked="f">
                <v:path arrowok="t" o:connecttype="custom" o:connectlocs="514261,0;514261,1604453;514261,1604453;514261,1609725;439645,1609725;439645,1609721;439589,1609725;0,1141393;0,543897" o:connectangles="0,0,0,0,0,0,0,0,0"/>
              </v:shape>
              <v:shape id="Freeform 15" o:spid="_x0000_s1032" style="position:absolute;left:69151;top:89820;width:3237;height:639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" path="m443,l,338,443,680,443,xe" fillcolor="#a5a5a5 [2092]" stroked="f">
                <v:path arrowok="t" o:connecttype="custom" o:connectlocs="323681,0;0,317842;323681,639445;323681,0" o:connectangles="0,0,0,0"/>
              </v:shape>
              <v:rect id="Rectangle 28" o:spid="_x0000_s1033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" fill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100A6"/>
    <w:multiLevelType w:val="hybridMultilevel"/>
    <w:tmpl w:val="41385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4197">
    <w:abstractNumId w:val="9"/>
  </w:num>
  <w:num w:numId="2" w16cid:durableId="1728726268">
    <w:abstractNumId w:val="7"/>
  </w:num>
  <w:num w:numId="3" w16cid:durableId="489904703">
    <w:abstractNumId w:val="6"/>
  </w:num>
  <w:num w:numId="4" w16cid:durableId="798963094">
    <w:abstractNumId w:val="5"/>
  </w:num>
  <w:num w:numId="5" w16cid:durableId="1713186537">
    <w:abstractNumId w:val="4"/>
  </w:num>
  <w:num w:numId="6" w16cid:durableId="535625750">
    <w:abstractNumId w:val="8"/>
  </w:num>
  <w:num w:numId="7" w16cid:durableId="944192790">
    <w:abstractNumId w:val="3"/>
  </w:num>
  <w:num w:numId="8" w16cid:durableId="2117748217">
    <w:abstractNumId w:val="2"/>
  </w:num>
  <w:num w:numId="9" w16cid:durableId="537478093">
    <w:abstractNumId w:val="1"/>
  </w:num>
  <w:num w:numId="10" w16cid:durableId="1897660901">
    <w:abstractNumId w:val="0"/>
  </w:num>
  <w:num w:numId="11" w16cid:durableId="312028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F8"/>
    <w:rsid w:val="000115CE"/>
    <w:rsid w:val="0001358D"/>
    <w:rsid w:val="00043E4F"/>
    <w:rsid w:val="000828F4"/>
    <w:rsid w:val="00091CC7"/>
    <w:rsid w:val="000A252C"/>
    <w:rsid w:val="000B2960"/>
    <w:rsid w:val="000D2719"/>
    <w:rsid w:val="000F51EC"/>
    <w:rsid w:val="000F7122"/>
    <w:rsid w:val="00107C8E"/>
    <w:rsid w:val="001333D2"/>
    <w:rsid w:val="00154C77"/>
    <w:rsid w:val="0015507F"/>
    <w:rsid w:val="00160924"/>
    <w:rsid w:val="001676B4"/>
    <w:rsid w:val="001B3997"/>
    <w:rsid w:val="001B4EEF"/>
    <w:rsid w:val="001B689C"/>
    <w:rsid w:val="00200635"/>
    <w:rsid w:val="0021579C"/>
    <w:rsid w:val="00254E0D"/>
    <w:rsid w:val="00286645"/>
    <w:rsid w:val="002A0A1B"/>
    <w:rsid w:val="002B4852"/>
    <w:rsid w:val="002F48D8"/>
    <w:rsid w:val="002F7BF9"/>
    <w:rsid w:val="003030DE"/>
    <w:rsid w:val="0038000D"/>
    <w:rsid w:val="00385ACF"/>
    <w:rsid w:val="003A2F67"/>
    <w:rsid w:val="003B048C"/>
    <w:rsid w:val="0040677A"/>
    <w:rsid w:val="00410197"/>
    <w:rsid w:val="004202FE"/>
    <w:rsid w:val="00477474"/>
    <w:rsid w:val="00480B7F"/>
    <w:rsid w:val="004A1893"/>
    <w:rsid w:val="004B2893"/>
    <w:rsid w:val="004C4A44"/>
    <w:rsid w:val="004F7862"/>
    <w:rsid w:val="005125BB"/>
    <w:rsid w:val="0052379C"/>
    <w:rsid w:val="005264AB"/>
    <w:rsid w:val="0053013F"/>
    <w:rsid w:val="00537F9C"/>
    <w:rsid w:val="005472A6"/>
    <w:rsid w:val="005578EE"/>
    <w:rsid w:val="005614DA"/>
    <w:rsid w:val="0056780F"/>
    <w:rsid w:val="00572222"/>
    <w:rsid w:val="005B215B"/>
    <w:rsid w:val="005D3DA6"/>
    <w:rsid w:val="005E2F20"/>
    <w:rsid w:val="005F28E3"/>
    <w:rsid w:val="00660BF0"/>
    <w:rsid w:val="00697A23"/>
    <w:rsid w:val="006A6D63"/>
    <w:rsid w:val="006B335A"/>
    <w:rsid w:val="006B6523"/>
    <w:rsid w:val="006D4D6E"/>
    <w:rsid w:val="007361CB"/>
    <w:rsid w:val="00744EA9"/>
    <w:rsid w:val="00752FC4"/>
    <w:rsid w:val="00757E9C"/>
    <w:rsid w:val="00797CF8"/>
    <w:rsid w:val="007B4AF8"/>
    <w:rsid w:val="007B4C91"/>
    <w:rsid w:val="007D70F7"/>
    <w:rsid w:val="00802FE1"/>
    <w:rsid w:val="00820A0A"/>
    <w:rsid w:val="00830C5F"/>
    <w:rsid w:val="00834A33"/>
    <w:rsid w:val="008916D6"/>
    <w:rsid w:val="00896EE1"/>
    <w:rsid w:val="008B1068"/>
    <w:rsid w:val="008C1482"/>
    <w:rsid w:val="008D0AA7"/>
    <w:rsid w:val="008D1A6F"/>
    <w:rsid w:val="008E172E"/>
    <w:rsid w:val="00905B35"/>
    <w:rsid w:val="00912A0A"/>
    <w:rsid w:val="00920BFF"/>
    <w:rsid w:val="009468D3"/>
    <w:rsid w:val="00981EB2"/>
    <w:rsid w:val="009A64D0"/>
    <w:rsid w:val="009C6C8D"/>
    <w:rsid w:val="009E38E8"/>
    <w:rsid w:val="00A17117"/>
    <w:rsid w:val="00A20D49"/>
    <w:rsid w:val="00A24B84"/>
    <w:rsid w:val="00A670A9"/>
    <w:rsid w:val="00A755F8"/>
    <w:rsid w:val="00A763AE"/>
    <w:rsid w:val="00A7771E"/>
    <w:rsid w:val="00A81C05"/>
    <w:rsid w:val="00B06299"/>
    <w:rsid w:val="00B63133"/>
    <w:rsid w:val="00BC0F0A"/>
    <w:rsid w:val="00BE5D8B"/>
    <w:rsid w:val="00C11980"/>
    <w:rsid w:val="00C12A54"/>
    <w:rsid w:val="00C53D46"/>
    <w:rsid w:val="00CB0809"/>
    <w:rsid w:val="00CB54F9"/>
    <w:rsid w:val="00D01423"/>
    <w:rsid w:val="00D04123"/>
    <w:rsid w:val="00D06525"/>
    <w:rsid w:val="00D149F1"/>
    <w:rsid w:val="00D27271"/>
    <w:rsid w:val="00D35E57"/>
    <w:rsid w:val="00D36106"/>
    <w:rsid w:val="00D42E36"/>
    <w:rsid w:val="00D71B8F"/>
    <w:rsid w:val="00DC7840"/>
    <w:rsid w:val="00E17AB6"/>
    <w:rsid w:val="00E33C2B"/>
    <w:rsid w:val="00E344E9"/>
    <w:rsid w:val="00E37E34"/>
    <w:rsid w:val="00EA0D23"/>
    <w:rsid w:val="00F05696"/>
    <w:rsid w:val="00F05DB0"/>
    <w:rsid w:val="00F1217C"/>
    <w:rsid w:val="00F71D73"/>
    <w:rsid w:val="00F763B1"/>
    <w:rsid w:val="00F90A6A"/>
    <w:rsid w:val="00FA402E"/>
    <w:rsid w:val="00FB49C2"/>
    <w:rsid w:val="00FE1448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C396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86645"/>
    <w:rPr>
      <w:kern w:val="16"/>
      <w14:ligatures w14:val="standardContextual"/>
      <w14:numForm w14:val="oldStyle"/>
      <w14:numSpacing w14:val="proportional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mailto:dbeauford@columbustech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ixabay.com/en/spanish-language-linguistics-758590/" TargetMode="External"/><Relationship Id="rId17" Type="http://schemas.openxmlformats.org/officeDocument/2006/relationships/hyperlink" Target="mailto:dbeauford@columbustech.edu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heconversation.com/how-to-make-australia-more-bilingual-4260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\AppData\Roaming\Microsoft\Templates\Modern%20ang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0BEB1-D259-40B7-80FF-BBA85957F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16c05727-aa75-4e4a-9b5f-8a80a116589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angles letterhead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2021-12-01T21:01:00Z</dcterms:created>
  <dcterms:modified xsi:type="dcterms:W3CDTF">2023-03-21T17:09:00Z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b024cafb41b817506beab00200a542e667825e02f4077d5c408dd96a18216dc0</vt:lpwstr>
  </property>
</Properties>
</file>